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90" w:rsidRPr="00D9337A" w:rsidRDefault="00637B90" w:rsidP="0087504A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43452A">
        <w:rPr>
          <w:b/>
          <w:bCs/>
          <w:sz w:val="28"/>
          <w:szCs w:val="28"/>
        </w:rPr>
        <w:t xml:space="preserve">Приложение   </w:t>
      </w:r>
    </w:p>
    <w:p w:rsidR="00637B90" w:rsidRPr="0043452A" w:rsidRDefault="00637B90" w:rsidP="0087504A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43452A">
        <w:rPr>
          <w:sz w:val="28"/>
          <w:szCs w:val="28"/>
        </w:rPr>
        <w:t>к О</w:t>
      </w:r>
      <w:r>
        <w:rPr>
          <w:sz w:val="28"/>
          <w:szCs w:val="28"/>
        </w:rPr>
        <w:t>П</w:t>
      </w:r>
      <w:r w:rsidRPr="0043452A">
        <w:rPr>
          <w:sz w:val="28"/>
          <w:szCs w:val="28"/>
        </w:rPr>
        <w:t>ОП по специальности</w:t>
      </w:r>
      <w:r w:rsidRPr="0043452A">
        <w:rPr>
          <w:b/>
          <w:bCs/>
          <w:sz w:val="28"/>
          <w:szCs w:val="28"/>
        </w:rPr>
        <w:t xml:space="preserve"> </w:t>
      </w:r>
    </w:p>
    <w:p w:rsidR="00637B90" w:rsidRPr="0043452A" w:rsidRDefault="00637B90" w:rsidP="0087504A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43452A">
        <w:rPr>
          <w:b/>
          <w:bCs/>
          <w:sz w:val="28"/>
          <w:szCs w:val="28"/>
        </w:rPr>
        <w:t>38.02.0</w:t>
      </w:r>
      <w:r>
        <w:rPr>
          <w:b/>
          <w:bCs/>
          <w:sz w:val="28"/>
          <w:szCs w:val="28"/>
        </w:rPr>
        <w:t>4</w:t>
      </w:r>
      <w:r w:rsidRPr="004345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Коммерция </w:t>
      </w:r>
      <w:r w:rsidRPr="0043452A">
        <w:rPr>
          <w:b/>
          <w:bCs/>
          <w:sz w:val="28"/>
          <w:szCs w:val="28"/>
        </w:rPr>
        <w:t xml:space="preserve"> (по отраслям)</w:t>
      </w:r>
    </w:p>
    <w:p w:rsidR="00637B90" w:rsidRPr="0043452A" w:rsidRDefault="00637B90" w:rsidP="0087504A">
      <w:p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</w:p>
    <w:p w:rsidR="00637B90" w:rsidRPr="0043452A" w:rsidRDefault="00637B90" w:rsidP="0087504A">
      <w:p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</w:p>
    <w:p w:rsidR="00637B90" w:rsidRPr="0043452A" w:rsidRDefault="00637B90" w:rsidP="0087504A">
      <w:p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</w:p>
    <w:p w:rsidR="00637B90" w:rsidRPr="0043452A" w:rsidRDefault="00637B90" w:rsidP="0087504A">
      <w:p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</w:p>
    <w:p w:rsidR="00637B90" w:rsidRPr="0043452A" w:rsidRDefault="00637B90" w:rsidP="0087504A">
      <w:p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</w:p>
    <w:p w:rsidR="00637B90" w:rsidRPr="0043452A" w:rsidRDefault="00637B90" w:rsidP="0087504A">
      <w:p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</w:p>
    <w:p w:rsidR="00637B90" w:rsidRPr="0043452A" w:rsidRDefault="00637B90" w:rsidP="0087504A">
      <w:p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</w:p>
    <w:p w:rsidR="00637B90" w:rsidRPr="0043452A" w:rsidRDefault="00637B90" w:rsidP="0087504A">
      <w:p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</w:p>
    <w:p w:rsidR="00637B90" w:rsidRPr="0043452A" w:rsidRDefault="00637B90" w:rsidP="0087504A">
      <w:p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</w:p>
    <w:p w:rsidR="00637B90" w:rsidRPr="0043452A" w:rsidRDefault="00637B90" w:rsidP="0087504A">
      <w:pPr>
        <w:spacing w:after="200" w:line="276" w:lineRule="auto"/>
        <w:jc w:val="center"/>
        <w:rPr>
          <w:b/>
          <w:bCs/>
          <w:i/>
          <w:iCs/>
          <w:sz w:val="28"/>
          <w:szCs w:val="28"/>
        </w:rPr>
      </w:pPr>
    </w:p>
    <w:p w:rsidR="00637B90" w:rsidRPr="0043452A" w:rsidRDefault="00637B90" w:rsidP="0087504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43452A">
        <w:rPr>
          <w:b/>
          <w:bCs/>
          <w:sz w:val="28"/>
          <w:szCs w:val="28"/>
        </w:rPr>
        <w:t>РАБОЧАЯ ПРОГРАММА ПРОФЕССИОНАЛЬНОГО МОДУЛЯ</w:t>
      </w:r>
    </w:p>
    <w:p w:rsidR="00637B90" w:rsidRDefault="00637B90" w:rsidP="009E7315">
      <w:pPr>
        <w:ind w:left="-709" w:right="-143"/>
        <w:jc w:val="center"/>
        <w:rPr>
          <w:b/>
          <w:bCs/>
          <w:caps/>
          <w:color w:val="000000"/>
          <w:sz w:val="28"/>
          <w:szCs w:val="28"/>
          <w:lang w:eastAsia="en-US"/>
        </w:rPr>
      </w:pPr>
      <w:r w:rsidRPr="0043452A">
        <w:rPr>
          <w:b/>
          <w:bCs/>
          <w:sz w:val="28"/>
          <w:szCs w:val="28"/>
        </w:rPr>
        <w:t>ПМ</w:t>
      </w:r>
      <w:r>
        <w:rPr>
          <w:b/>
          <w:bCs/>
          <w:sz w:val="28"/>
          <w:szCs w:val="28"/>
        </w:rPr>
        <w:t>.</w:t>
      </w:r>
      <w:r w:rsidRPr="0043452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Pr="00AA7708">
        <w:rPr>
          <w:b/>
          <w:bCs/>
          <w:cap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aps/>
          <w:color w:val="000000"/>
          <w:sz w:val="28"/>
          <w:szCs w:val="28"/>
          <w:lang w:eastAsia="en-US"/>
        </w:rPr>
        <w:t>организация и управление торгово-сбытовой деятельностью</w:t>
      </w: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Default="00637B90" w:rsidP="0087504A">
      <w:pPr>
        <w:ind w:left="-709"/>
        <w:jc w:val="center"/>
        <w:rPr>
          <w:b/>
          <w:bCs/>
          <w:sz w:val="28"/>
          <w:szCs w:val="28"/>
        </w:rPr>
      </w:pPr>
    </w:p>
    <w:p w:rsidR="00637B90" w:rsidRPr="00B004D3" w:rsidRDefault="00637B90" w:rsidP="0087504A">
      <w:pPr>
        <w:ind w:left="-709"/>
        <w:jc w:val="center"/>
        <w:rPr>
          <w:b/>
          <w:bCs/>
          <w:sz w:val="28"/>
          <w:szCs w:val="28"/>
        </w:rPr>
      </w:pPr>
      <w:r w:rsidRPr="00B004D3">
        <w:rPr>
          <w:b/>
          <w:bCs/>
          <w:sz w:val="28"/>
          <w:szCs w:val="28"/>
        </w:rPr>
        <w:lastRenderedPageBreak/>
        <w:t>МИНИСТЕРСТВО ОБРАЗОВАНИЯ САРАТОВСКОЙ ОБЛАСТИ</w:t>
      </w:r>
    </w:p>
    <w:p w:rsidR="00637B90" w:rsidRPr="00B004D3" w:rsidRDefault="00637B90" w:rsidP="0087504A">
      <w:pPr>
        <w:ind w:left="-709"/>
        <w:jc w:val="center"/>
        <w:rPr>
          <w:b/>
          <w:bCs/>
          <w:sz w:val="28"/>
          <w:szCs w:val="28"/>
        </w:rPr>
      </w:pPr>
      <w:r w:rsidRPr="00B004D3">
        <w:rPr>
          <w:b/>
          <w:bCs/>
          <w:sz w:val="28"/>
          <w:szCs w:val="28"/>
        </w:rPr>
        <w:t>государственное автономное профессиональное  образовательное учреждение  Саратовской области «Марксовский политехнический колледж»</w:t>
      </w:r>
    </w:p>
    <w:p w:rsidR="00637B90" w:rsidRPr="00B004D3" w:rsidRDefault="00637B90" w:rsidP="0087504A">
      <w:pPr>
        <w:rPr>
          <w:sz w:val="28"/>
          <w:szCs w:val="28"/>
        </w:rPr>
      </w:pPr>
    </w:p>
    <w:p w:rsidR="00637B90" w:rsidRPr="00B004D3" w:rsidRDefault="00637B90" w:rsidP="0087504A">
      <w:pPr>
        <w:rPr>
          <w:b/>
          <w:bCs/>
          <w:sz w:val="28"/>
          <w:szCs w:val="28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right"/>
        <w:rPr>
          <w:lang w:eastAsia="en-US"/>
        </w:rPr>
      </w:pPr>
    </w:p>
    <w:p w:rsidR="00637B90" w:rsidRPr="00B004D3" w:rsidRDefault="00637B90" w:rsidP="0087504A">
      <w:pPr>
        <w:jc w:val="right"/>
        <w:rPr>
          <w:lang w:eastAsia="en-US"/>
        </w:rPr>
      </w:pPr>
    </w:p>
    <w:p w:rsidR="00637B90" w:rsidRPr="00B004D3" w:rsidRDefault="00637B90" w:rsidP="0087504A">
      <w:pPr>
        <w:jc w:val="right"/>
        <w:rPr>
          <w:lang w:eastAsia="en-US"/>
        </w:rPr>
      </w:pPr>
    </w:p>
    <w:p w:rsidR="00637B90" w:rsidRPr="00B004D3" w:rsidRDefault="00637B90" w:rsidP="0087504A">
      <w:pPr>
        <w:jc w:val="right"/>
        <w:rPr>
          <w:lang w:eastAsia="en-US"/>
        </w:rPr>
      </w:pPr>
    </w:p>
    <w:p w:rsidR="00637B90" w:rsidRPr="00B004D3" w:rsidRDefault="00637B90" w:rsidP="0087504A">
      <w:pPr>
        <w:rPr>
          <w:i/>
          <w:iCs/>
          <w:lang w:eastAsia="en-US"/>
        </w:rPr>
      </w:pPr>
    </w:p>
    <w:p w:rsidR="00637B90" w:rsidRPr="00B004D3" w:rsidRDefault="00637B90" w:rsidP="0087504A">
      <w:pPr>
        <w:jc w:val="right"/>
        <w:rPr>
          <w:lang w:eastAsia="en-US"/>
        </w:rPr>
      </w:pPr>
    </w:p>
    <w:p w:rsidR="00637B90" w:rsidRPr="00B004D3" w:rsidRDefault="00637B90" w:rsidP="0087504A">
      <w:pPr>
        <w:rPr>
          <w:b/>
          <w:bCs/>
          <w:lang w:eastAsia="en-US"/>
        </w:rPr>
      </w:pPr>
    </w:p>
    <w:p w:rsidR="00637B90" w:rsidRPr="00B004D3" w:rsidRDefault="00637B90" w:rsidP="0087504A">
      <w:pPr>
        <w:rPr>
          <w:b/>
          <w:bCs/>
          <w:sz w:val="28"/>
          <w:szCs w:val="28"/>
          <w:lang w:eastAsia="en-US"/>
        </w:rPr>
      </w:pPr>
    </w:p>
    <w:p w:rsidR="00637B90" w:rsidRPr="00B004D3" w:rsidRDefault="00637B90" w:rsidP="00875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004D3">
        <w:rPr>
          <w:b/>
          <w:bCs/>
          <w:caps/>
          <w:sz w:val="28"/>
          <w:szCs w:val="28"/>
        </w:rPr>
        <w:t>Рабочая ПРОГРАММа ПРОФЕССИОНАЛЬНОГО МОДУЛЯ</w:t>
      </w:r>
    </w:p>
    <w:p w:rsidR="00637B90" w:rsidRPr="00B004D3" w:rsidRDefault="00637B90" w:rsidP="0087504A">
      <w:pPr>
        <w:jc w:val="center"/>
        <w:rPr>
          <w:b/>
          <w:bCs/>
          <w:sz w:val="28"/>
          <w:szCs w:val="28"/>
          <w:lang w:eastAsia="en-US"/>
        </w:rPr>
      </w:pPr>
    </w:p>
    <w:p w:rsidR="00637B90" w:rsidRDefault="00637B90" w:rsidP="009457F7">
      <w:pPr>
        <w:ind w:left="-709" w:right="-143"/>
        <w:jc w:val="center"/>
        <w:rPr>
          <w:sz w:val="28"/>
          <w:szCs w:val="28"/>
        </w:rPr>
      </w:pPr>
      <w:r w:rsidRPr="0043452A">
        <w:rPr>
          <w:b/>
          <w:bCs/>
          <w:sz w:val="28"/>
          <w:szCs w:val="28"/>
        </w:rPr>
        <w:t>ПМ</w:t>
      </w:r>
      <w:r>
        <w:rPr>
          <w:b/>
          <w:bCs/>
          <w:sz w:val="28"/>
          <w:szCs w:val="28"/>
        </w:rPr>
        <w:t>.</w:t>
      </w:r>
      <w:r w:rsidRPr="0043452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Pr="00AA7708">
        <w:rPr>
          <w:b/>
          <w:bCs/>
          <w:cap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aps/>
          <w:color w:val="000000"/>
          <w:sz w:val="28"/>
          <w:szCs w:val="28"/>
          <w:lang w:eastAsia="en-US"/>
        </w:rPr>
        <w:t>организация и управление торгово-сбытовой деятельностью</w:t>
      </w:r>
      <w:r w:rsidRPr="00B004D3">
        <w:rPr>
          <w:sz w:val="28"/>
          <w:szCs w:val="28"/>
        </w:rPr>
        <w:t xml:space="preserve"> </w:t>
      </w:r>
    </w:p>
    <w:p w:rsidR="00637B90" w:rsidRPr="00B004D3" w:rsidRDefault="00637B90" w:rsidP="009457F7">
      <w:pPr>
        <w:ind w:left="-709" w:right="-143"/>
        <w:jc w:val="center"/>
        <w:rPr>
          <w:sz w:val="28"/>
          <w:szCs w:val="28"/>
        </w:rPr>
      </w:pPr>
      <w:r w:rsidRPr="00B004D3">
        <w:rPr>
          <w:sz w:val="28"/>
          <w:szCs w:val="28"/>
        </w:rPr>
        <w:t xml:space="preserve">по специальности </w:t>
      </w:r>
      <w:r w:rsidRPr="007B2498">
        <w:rPr>
          <w:b/>
          <w:bCs/>
          <w:sz w:val="28"/>
          <w:szCs w:val="28"/>
        </w:rPr>
        <w:t>38.02.0</w:t>
      </w:r>
      <w:r>
        <w:rPr>
          <w:b/>
          <w:bCs/>
          <w:sz w:val="28"/>
          <w:szCs w:val="28"/>
        </w:rPr>
        <w:t xml:space="preserve">4 </w:t>
      </w:r>
      <w:r w:rsidRPr="007B24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Коммерция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(по отраслям)</w:t>
      </w:r>
    </w:p>
    <w:p w:rsidR="00637B90" w:rsidRPr="00B004D3" w:rsidRDefault="00637B90" w:rsidP="0087504A">
      <w:pPr>
        <w:jc w:val="center"/>
        <w:rPr>
          <w:sz w:val="28"/>
          <w:szCs w:val="28"/>
        </w:rPr>
      </w:pPr>
      <w:r w:rsidRPr="00B004D3">
        <w:rPr>
          <w:sz w:val="28"/>
          <w:szCs w:val="28"/>
        </w:rPr>
        <w:t>программы подготовки специалистов среднего звена</w:t>
      </w:r>
    </w:p>
    <w:p w:rsidR="00637B90" w:rsidRPr="00B004D3" w:rsidRDefault="00637B90" w:rsidP="0087504A">
      <w:pPr>
        <w:jc w:val="center"/>
        <w:rPr>
          <w:sz w:val="28"/>
          <w:szCs w:val="28"/>
        </w:rPr>
      </w:pPr>
      <w:r w:rsidRPr="00B004D3">
        <w:rPr>
          <w:sz w:val="28"/>
          <w:szCs w:val="28"/>
        </w:rPr>
        <w:t>социально – экономического профиля</w:t>
      </w:r>
    </w:p>
    <w:p w:rsidR="00637B90" w:rsidRPr="00B004D3" w:rsidRDefault="00637B90" w:rsidP="0087504A">
      <w:pPr>
        <w:jc w:val="center"/>
        <w:rPr>
          <w:sz w:val="28"/>
          <w:szCs w:val="28"/>
        </w:rPr>
      </w:pPr>
      <w:r w:rsidRPr="00B004D3">
        <w:rPr>
          <w:sz w:val="28"/>
          <w:szCs w:val="28"/>
        </w:rPr>
        <w:t>на базе основного общего образования</w:t>
      </w:r>
    </w:p>
    <w:p w:rsidR="00637B90" w:rsidRPr="00B004D3" w:rsidRDefault="00637B90" w:rsidP="0087504A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  <w:r w:rsidRPr="00B004D3">
        <w:rPr>
          <w:sz w:val="28"/>
          <w:szCs w:val="28"/>
        </w:rPr>
        <w:t>очной формы обучения</w:t>
      </w:r>
    </w:p>
    <w:p w:rsidR="00637B90" w:rsidRPr="00B004D3" w:rsidRDefault="00637B90" w:rsidP="0087504A">
      <w:pPr>
        <w:rPr>
          <w:sz w:val="28"/>
          <w:szCs w:val="28"/>
        </w:rPr>
      </w:pPr>
    </w:p>
    <w:p w:rsidR="00637B90" w:rsidRPr="00B004D3" w:rsidRDefault="00637B90" w:rsidP="0087504A">
      <w:pPr>
        <w:rPr>
          <w:b/>
          <w:bCs/>
          <w:sz w:val="28"/>
          <w:szCs w:val="28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lang w:eastAsia="en-US"/>
        </w:rPr>
      </w:pPr>
    </w:p>
    <w:p w:rsidR="00637B90" w:rsidRPr="00B004D3" w:rsidRDefault="00637B90" w:rsidP="0087504A">
      <w:pPr>
        <w:jc w:val="center"/>
        <w:rPr>
          <w:b/>
          <w:bCs/>
          <w:sz w:val="28"/>
          <w:szCs w:val="28"/>
          <w:lang w:eastAsia="en-US"/>
        </w:rPr>
      </w:pPr>
      <w:r w:rsidRPr="00B004D3">
        <w:rPr>
          <w:b/>
          <w:bCs/>
          <w:sz w:val="28"/>
          <w:szCs w:val="28"/>
          <w:lang w:eastAsia="en-US"/>
        </w:rPr>
        <w:t>г. Маркс</w:t>
      </w:r>
    </w:p>
    <w:p w:rsidR="00637B90" w:rsidRPr="00B004D3" w:rsidRDefault="00637B90" w:rsidP="0087504A">
      <w:pPr>
        <w:jc w:val="center"/>
        <w:rPr>
          <w:b/>
          <w:bCs/>
          <w:sz w:val="28"/>
          <w:szCs w:val="28"/>
          <w:lang w:eastAsia="en-US"/>
        </w:rPr>
      </w:pPr>
      <w:r w:rsidRPr="00B004D3">
        <w:rPr>
          <w:b/>
          <w:bCs/>
          <w:sz w:val="28"/>
          <w:szCs w:val="28"/>
          <w:lang w:eastAsia="en-US"/>
        </w:rPr>
        <w:t>2018 г.</w:t>
      </w:r>
    </w:p>
    <w:p w:rsidR="00637B90" w:rsidRDefault="00637B90" w:rsidP="0087504A">
      <w:pPr>
        <w:spacing w:after="200" w:line="276" w:lineRule="auto"/>
        <w:jc w:val="both"/>
        <w:rPr>
          <w:b/>
          <w:bCs/>
          <w:i/>
          <w:iCs/>
        </w:rPr>
      </w:pPr>
    </w:p>
    <w:p w:rsidR="00637B90" w:rsidRPr="00B81749" w:rsidRDefault="00637B90" w:rsidP="0087504A">
      <w:pPr>
        <w:spacing w:after="200" w:line="276" w:lineRule="auto"/>
        <w:jc w:val="both"/>
        <w:rPr>
          <w:b/>
          <w:bCs/>
          <w:i/>
          <w:iCs/>
        </w:rPr>
      </w:pPr>
    </w:p>
    <w:tbl>
      <w:tblPr>
        <w:tblW w:w="997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91"/>
        <w:gridCol w:w="5386"/>
      </w:tblGrid>
      <w:tr w:rsidR="00637B90" w:rsidRPr="007D75F5">
        <w:tc>
          <w:tcPr>
            <w:tcW w:w="459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b/>
                <w:bCs/>
                <w:color w:val="000000"/>
              </w:rPr>
              <w:lastRenderedPageBreak/>
              <w:t>УТВЕРЖДАЮ</w:t>
            </w:r>
          </w:p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>Директор ГАПОУ СО «МПК»</w:t>
            </w:r>
          </w:p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i/>
                <w:iCs/>
                <w:color w:val="000000"/>
              </w:rPr>
              <w:t xml:space="preserve">_______________ </w:t>
            </w:r>
            <w:r w:rsidRPr="007D75F5">
              <w:rPr>
                <w:color w:val="000000"/>
              </w:rPr>
              <w:t>/А.В. Шаталин/</w:t>
            </w:r>
          </w:p>
          <w:p w:rsidR="00637B90" w:rsidRPr="007D75F5" w:rsidRDefault="00637B90" w:rsidP="0087504A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> «</w:t>
            </w:r>
            <w:r>
              <w:rPr>
                <w:color w:val="000000"/>
              </w:rPr>
              <w:t>05</w:t>
            </w:r>
            <w:r w:rsidRPr="007D75F5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декабря</w:t>
            </w:r>
            <w:r w:rsidRPr="007D75F5">
              <w:rPr>
                <w:color w:val="000000"/>
              </w:rPr>
              <w:t xml:space="preserve">  2018 г.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7B90" w:rsidRPr="007D75F5" w:rsidRDefault="00637B90" w:rsidP="0087504A">
            <w:pPr>
              <w:jc w:val="both"/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 xml:space="preserve">Рабочая программа профессионального модуля </w:t>
            </w:r>
            <w:r w:rsidRPr="001067D0">
              <w:rPr>
                <w:b/>
                <w:bCs/>
                <w:color w:val="000000"/>
              </w:rPr>
              <w:t>ПМ.0</w:t>
            </w:r>
            <w:r>
              <w:rPr>
                <w:b/>
                <w:bCs/>
                <w:color w:val="000000"/>
              </w:rPr>
              <w:t>1</w:t>
            </w:r>
            <w:r w:rsidRPr="001067D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организация и управление торгово-сбытовой деятельностью </w:t>
            </w:r>
            <w:r w:rsidRPr="007D75F5">
              <w:rPr>
                <w:color w:val="000000"/>
              </w:rPr>
              <w:t>разработана  в соответствии с требованиями  ФГОС СПО по специальности </w:t>
            </w:r>
            <w:r>
              <w:rPr>
                <w:color w:val="000000"/>
              </w:rPr>
              <w:t xml:space="preserve">38.02.04 Коммерция (по отраслям), </w:t>
            </w:r>
            <w:r w:rsidRPr="007D75F5">
              <w:rPr>
                <w:color w:val="000000"/>
              </w:rPr>
              <w:t xml:space="preserve">утвержденного приказом Министерства образования и науки РФ от </w:t>
            </w:r>
            <w:r>
              <w:rPr>
                <w:color w:val="000000"/>
              </w:rPr>
              <w:t>15</w:t>
            </w:r>
            <w:r w:rsidRPr="007D75F5">
              <w:rPr>
                <w:color w:val="000000"/>
              </w:rPr>
              <w:t>.</w:t>
            </w:r>
            <w:r>
              <w:rPr>
                <w:color w:val="000000"/>
              </w:rPr>
              <w:t>05.</w:t>
            </w:r>
            <w:r w:rsidRPr="007D75F5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4 </w:t>
            </w:r>
            <w:r w:rsidRPr="007D75F5">
              <w:rPr>
                <w:color w:val="000000"/>
              </w:rPr>
              <w:t xml:space="preserve">г. № </w:t>
            </w:r>
            <w:r>
              <w:rPr>
                <w:color w:val="000000"/>
              </w:rPr>
              <w:t>539</w:t>
            </w:r>
            <w:r w:rsidRPr="007D75F5">
              <w:rPr>
                <w:color w:val="000000"/>
              </w:rPr>
              <w:t>, Об утверждении Федерального государственного образовательного стандарта среднего профессионального образования</w:t>
            </w:r>
            <w:r>
              <w:rPr>
                <w:color w:val="000000"/>
              </w:rPr>
              <w:t xml:space="preserve"> </w:t>
            </w:r>
            <w:r w:rsidRPr="00EF0AC3">
              <w:rPr>
                <w:color w:val="000000"/>
              </w:rPr>
              <w:t>по специальности 38.02.0</w:t>
            </w:r>
            <w:r>
              <w:rPr>
                <w:color w:val="000000"/>
              </w:rPr>
              <w:t>4</w:t>
            </w:r>
            <w:r w:rsidRPr="00EF0A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Коммерция (по отраслям)</w:t>
            </w:r>
          </w:p>
        </w:tc>
      </w:tr>
    </w:tbl>
    <w:p w:rsidR="00637B90" w:rsidRPr="007D75F5" w:rsidRDefault="00637B90" w:rsidP="0087504A">
      <w:pPr>
        <w:rPr>
          <w:vanish/>
        </w:rPr>
      </w:pPr>
    </w:p>
    <w:tbl>
      <w:tblPr>
        <w:tblW w:w="997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91"/>
        <w:gridCol w:w="5386"/>
      </w:tblGrid>
      <w:tr w:rsidR="00637B90" w:rsidRPr="007D75F5">
        <w:tc>
          <w:tcPr>
            <w:tcW w:w="459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7B90" w:rsidRPr="007D75F5" w:rsidRDefault="00637B90" w:rsidP="0087504A">
            <w:pPr>
              <w:rPr>
                <w:b/>
                <w:bCs/>
                <w:color w:val="000000"/>
              </w:rPr>
            </w:pPr>
          </w:p>
          <w:p w:rsidR="00637B90" w:rsidRDefault="00637B90" w:rsidP="0087504A">
            <w:pPr>
              <w:rPr>
                <w:b/>
                <w:bCs/>
                <w:color w:val="000000"/>
              </w:rPr>
            </w:pPr>
          </w:p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b/>
                <w:bCs/>
                <w:color w:val="000000"/>
              </w:rPr>
              <w:t>ОДОБРЕНО</w:t>
            </w:r>
            <w:r w:rsidRPr="007D75F5">
              <w:rPr>
                <w:color w:val="000000"/>
              </w:rPr>
              <w:t xml:space="preserve"> на заседании  цикловой методической комиссии </w:t>
            </w:r>
            <w:r w:rsidRPr="00EF0AC3">
              <w:rPr>
                <w:color w:val="000000"/>
              </w:rPr>
              <w:t>информационных технологий и социально-экономических дисциплин</w:t>
            </w:r>
          </w:p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 xml:space="preserve">Протокол № </w:t>
            </w:r>
            <w:r w:rsidR="00B70BC6">
              <w:rPr>
                <w:color w:val="000000"/>
              </w:rPr>
              <w:t>4</w:t>
            </w:r>
            <w:r w:rsidRPr="007D75F5">
              <w:rPr>
                <w:color w:val="000000"/>
              </w:rPr>
              <w:t xml:space="preserve">, от </w:t>
            </w:r>
            <w:r w:rsidR="00B70BC6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ноября</w:t>
            </w:r>
            <w:r w:rsidRPr="007D75F5">
              <w:rPr>
                <w:color w:val="000000"/>
              </w:rPr>
              <w:t xml:space="preserve"> 2018 г.</w:t>
            </w:r>
          </w:p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>Председатель</w:t>
            </w:r>
          </w:p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i/>
                <w:iCs/>
                <w:color w:val="000000"/>
              </w:rPr>
              <w:t xml:space="preserve">______________ </w:t>
            </w:r>
            <w:r w:rsidRPr="007D75F5">
              <w:rPr>
                <w:color w:val="000000"/>
              </w:rPr>
              <w:t>/</w:t>
            </w:r>
            <w:r>
              <w:rPr>
                <w:color w:val="000000"/>
              </w:rPr>
              <w:t>Н.В. Марьясова</w:t>
            </w:r>
            <w:r w:rsidRPr="007D75F5">
              <w:rPr>
                <w:color w:val="000000"/>
              </w:rPr>
              <w:t>/</w:t>
            </w:r>
          </w:p>
          <w:p w:rsidR="00637B90" w:rsidRPr="007D75F5" w:rsidRDefault="00637B90" w:rsidP="0087504A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> 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7B90" w:rsidRDefault="00637B90" w:rsidP="0087504A">
            <w:pPr>
              <w:rPr>
                <w:b/>
                <w:bCs/>
                <w:color w:val="000000"/>
              </w:rPr>
            </w:pPr>
          </w:p>
          <w:p w:rsidR="00637B90" w:rsidRPr="007D75F5" w:rsidRDefault="00637B90" w:rsidP="0087504A">
            <w:pPr>
              <w:rPr>
                <w:b/>
                <w:bCs/>
                <w:color w:val="000000"/>
              </w:rPr>
            </w:pPr>
          </w:p>
          <w:p w:rsidR="00637B90" w:rsidRDefault="00637B90" w:rsidP="0087504A">
            <w:pPr>
              <w:jc w:val="both"/>
              <w:rPr>
                <w:color w:val="000000"/>
              </w:rPr>
            </w:pPr>
            <w:r w:rsidRPr="007D75F5">
              <w:rPr>
                <w:b/>
                <w:bCs/>
                <w:color w:val="000000"/>
              </w:rPr>
              <w:t>ОДОБРЕНО </w:t>
            </w:r>
            <w:r w:rsidRPr="007D75F5">
              <w:rPr>
                <w:color w:val="000000"/>
              </w:rPr>
              <w:t xml:space="preserve">Методическим советом </w:t>
            </w:r>
          </w:p>
          <w:p w:rsidR="00637B90" w:rsidRDefault="00637B90" w:rsidP="008750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ГАПОУ СО «Марксовский политехнический</w:t>
            </w:r>
          </w:p>
          <w:p w:rsidR="00637B90" w:rsidRPr="007D75F5" w:rsidRDefault="00637B90" w:rsidP="0087504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</w:t>
            </w:r>
            <w:r w:rsidRPr="007D75F5">
              <w:rPr>
                <w:color w:val="000000"/>
              </w:rPr>
              <w:t>олледж</w:t>
            </w:r>
            <w:r>
              <w:rPr>
                <w:color w:val="000000"/>
              </w:rPr>
              <w:t>»</w:t>
            </w:r>
          </w:p>
          <w:p w:rsidR="00637B90" w:rsidRPr="007D75F5" w:rsidRDefault="00637B90" w:rsidP="0087504A">
            <w:pPr>
              <w:jc w:val="both"/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>3</w:t>
            </w:r>
            <w:r w:rsidRPr="007D75F5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03 декабря </w:t>
            </w:r>
            <w:r w:rsidRPr="007D75F5">
              <w:rPr>
                <w:color w:val="000000"/>
              </w:rPr>
              <w:t>2018 г.</w:t>
            </w:r>
          </w:p>
          <w:p w:rsidR="00637B90" w:rsidRPr="007D75F5" w:rsidRDefault="00637B90" w:rsidP="0087504A">
            <w:pPr>
              <w:jc w:val="both"/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>Председатель</w:t>
            </w:r>
          </w:p>
          <w:p w:rsidR="00637B90" w:rsidRPr="007D75F5" w:rsidRDefault="00637B90" w:rsidP="0087504A">
            <w:pPr>
              <w:spacing w:line="240" w:lineRule="atLeast"/>
              <w:jc w:val="both"/>
              <w:rPr>
                <w:color w:val="000000"/>
              </w:rPr>
            </w:pPr>
            <w:r w:rsidRPr="007D75F5">
              <w:rPr>
                <w:color w:val="000000"/>
              </w:rPr>
              <w:t>_____________ /</w:t>
            </w:r>
            <w:r>
              <w:rPr>
                <w:color w:val="000000"/>
              </w:rPr>
              <w:t>Гостева И.Ю.</w:t>
            </w:r>
          </w:p>
          <w:p w:rsidR="00637B90" w:rsidRPr="007D75F5" w:rsidRDefault="00637B90" w:rsidP="0087504A">
            <w:pPr>
              <w:spacing w:line="240" w:lineRule="atLeast"/>
              <w:rPr>
                <w:color w:val="000000"/>
              </w:rPr>
            </w:pPr>
          </w:p>
          <w:p w:rsidR="00637B90" w:rsidRPr="007D75F5" w:rsidRDefault="00637B90" w:rsidP="0087504A">
            <w:pPr>
              <w:spacing w:line="240" w:lineRule="atLeast"/>
              <w:rPr>
                <w:color w:val="000000"/>
              </w:rPr>
            </w:pPr>
          </w:p>
          <w:p w:rsidR="00637B90" w:rsidRPr="007D75F5" w:rsidRDefault="00637B90" w:rsidP="0087504A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</w:p>
        </w:tc>
      </w:tr>
    </w:tbl>
    <w:p w:rsidR="00637B90" w:rsidRPr="007D75F5" w:rsidRDefault="00637B90" w:rsidP="0087504A">
      <w:pPr>
        <w:rPr>
          <w:vanish/>
        </w:rPr>
      </w:pPr>
    </w:p>
    <w:tbl>
      <w:tblPr>
        <w:tblW w:w="992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37"/>
        <w:gridCol w:w="5386"/>
      </w:tblGrid>
      <w:tr w:rsidR="00637B90" w:rsidRPr="007D75F5">
        <w:trPr>
          <w:trHeight w:val="1200"/>
        </w:trPr>
        <w:tc>
          <w:tcPr>
            <w:tcW w:w="4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B90" w:rsidRPr="007D75F5" w:rsidRDefault="00637B90" w:rsidP="0087504A">
            <w:pPr>
              <w:ind w:right="378"/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>Составитель(и) (автор):</w:t>
            </w:r>
          </w:p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>Рецензенты: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B90" w:rsidRPr="007D75F5" w:rsidRDefault="000A7983" w:rsidP="0087504A">
            <w:pPr>
              <w:ind w:right="62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Тихонова Т.И.</w:t>
            </w:r>
            <w:r w:rsidR="00637B90">
              <w:rPr>
                <w:color w:val="000000"/>
              </w:rPr>
              <w:t xml:space="preserve"> </w:t>
            </w:r>
            <w:r w:rsidR="00637B90" w:rsidRPr="007D75F5">
              <w:rPr>
                <w:color w:val="000000"/>
              </w:rPr>
              <w:t xml:space="preserve"> преподаватель специальных дисцип</w:t>
            </w:r>
            <w:bookmarkStart w:id="0" w:name="_GoBack"/>
            <w:bookmarkEnd w:id="0"/>
            <w:r w:rsidR="00637B90" w:rsidRPr="007D75F5">
              <w:rPr>
                <w:color w:val="000000"/>
              </w:rPr>
              <w:t>лин ГАПОУ СО «МПК»</w:t>
            </w:r>
          </w:p>
        </w:tc>
      </w:tr>
      <w:tr w:rsidR="00637B90" w:rsidRPr="007D75F5">
        <w:trPr>
          <w:trHeight w:val="1280"/>
        </w:trPr>
        <w:tc>
          <w:tcPr>
            <w:tcW w:w="4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b/>
                <w:bCs/>
                <w:color w:val="000000"/>
              </w:rPr>
              <w:t>Рецензенты:</w:t>
            </w:r>
          </w:p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>Внутренний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B90" w:rsidRPr="007D75F5" w:rsidRDefault="00637B90" w:rsidP="0087504A">
            <w:pPr>
              <w:jc w:val="both"/>
              <w:rPr>
                <w:color w:val="000000"/>
              </w:rPr>
            </w:pPr>
          </w:p>
          <w:p w:rsidR="00637B90" w:rsidRDefault="00637B90" w:rsidP="0087504A">
            <w:pPr>
              <w:jc w:val="both"/>
            </w:pPr>
            <w:r w:rsidRPr="007D75F5">
              <w:rPr>
                <w:color w:val="000000"/>
              </w:rPr>
              <w:t xml:space="preserve">И.Ю.Гостева – методист </w:t>
            </w:r>
            <w:r w:rsidRPr="007D75F5">
              <w:t xml:space="preserve">ГАПОУ СО «Марксовский политехнический колледж» </w:t>
            </w:r>
          </w:p>
          <w:p w:rsidR="00637B90" w:rsidRPr="007D75F5" w:rsidRDefault="00637B90" w:rsidP="0087504A">
            <w:pPr>
              <w:jc w:val="both"/>
              <w:rPr>
                <w:color w:val="000000"/>
              </w:rPr>
            </w:pPr>
          </w:p>
        </w:tc>
      </w:tr>
      <w:tr w:rsidR="00637B90" w:rsidRPr="007D75F5">
        <w:trPr>
          <w:trHeight w:val="1240"/>
        </w:trPr>
        <w:tc>
          <w:tcPr>
            <w:tcW w:w="4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B90" w:rsidRPr="007D75F5" w:rsidRDefault="00637B90" w:rsidP="0087504A">
            <w:pPr>
              <w:rPr>
                <w:rFonts w:ascii="Calibri" w:hAnsi="Calibri" w:cs="Calibri"/>
                <w:color w:val="000000"/>
              </w:rPr>
            </w:pPr>
            <w:r w:rsidRPr="007D75F5">
              <w:rPr>
                <w:color w:val="000000"/>
              </w:rPr>
              <w:t>Внешний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B90" w:rsidRPr="007D75F5" w:rsidRDefault="00637B90" w:rsidP="002E4A8E">
            <w:pPr>
              <w:ind w:right="182" w:firstLine="4"/>
              <w:jc w:val="both"/>
              <w:rPr>
                <w:rFonts w:ascii="Calibri" w:hAnsi="Calibri" w:cs="Calibri"/>
                <w:color w:val="000000"/>
              </w:rPr>
            </w:pPr>
            <w:r w:rsidRPr="002E4A8E">
              <w:rPr>
                <w:sz w:val="22"/>
                <w:szCs w:val="22"/>
              </w:rPr>
              <w:t>Сергеева Р.Х., ФГОУ СПО «Марксовский сельскохозяйственный техникум», преподаватель социально-экономических дисциплин, высшей квалификационной категории</w:t>
            </w:r>
            <w:r w:rsidRPr="007D75F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637B90" w:rsidRDefault="00637B90"/>
    <w:p w:rsidR="00637B90" w:rsidRDefault="00637B90"/>
    <w:p w:rsidR="00637B90" w:rsidRDefault="00637B90"/>
    <w:p w:rsidR="00637B90" w:rsidRDefault="00637B90"/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37B90" w:rsidRPr="003E5C01" w:rsidRDefault="00637B90" w:rsidP="00CB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E5C01">
        <w:rPr>
          <w:b/>
          <w:bCs/>
          <w:sz w:val="28"/>
          <w:szCs w:val="28"/>
        </w:rPr>
        <w:lastRenderedPageBreak/>
        <w:t>СОДЕРЖАНИЕ</w:t>
      </w: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37B90" w:rsidRPr="003E5C01">
        <w:trPr>
          <w:trHeight w:val="931"/>
        </w:trPr>
        <w:tc>
          <w:tcPr>
            <w:tcW w:w="9007" w:type="dxa"/>
          </w:tcPr>
          <w:p w:rsidR="00637B90" w:rsidRPr="003E5C01" w:rsidRDefault="00637B90" w:rsidP="003E5C01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bCs/>
                <w:caps/>
              </w:rPr>
            </w:pPr>
          </w:p>
          <w:p w:rsidR="00637B90" w:rsidRPr="003E5C01" w:rsidRDefault="00637B90" w:rsidP="003E5C01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bCs/>
                <w:caps/>
              </w:rPr>
            </w:pPr>
          </w:p>
          <w:p w:rsidR="00637B90" w:rsidRPr="003E5C01" w:rsidRDefault="00637B90" w:rsidP="003E5C01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bCs/>
                <w:caps/>
              </w:rPr>
            </w:pPr>
            <w:r w:rsidRPr="003E5C01">
              <w:rPr>
                <w:b/>
                <w:bCs/>
                <w:caps/>
              </w:rPr>
              <w:t>1. ПАСПОРТ РАБОЧЕЙ ПРОГРАММЫ ПРОФЕССИОНАЛЬНОГО МОДУЛЯ</w:t>
            </w:r>
          </w:p>
          <w:p w:rsidR="00637B90" w:rsidRPr="003E5C01" w:rsidRDefault="00637B90" w:rsidP="003E5C01">
            <w:pPr>
              <w:spacing w:line="360" w:lineRule="auto"/>
            </w:pPr>
          </w:p>
        </w:tc>
        <w:tc>
          <w:tcPr>
            <w:tcW w:w="800" w:type="dxa"/>
          </w:tcPr>
          <w:p w:rsidR="00637B90" w:rsidRPr="003E5C01" w:rsidRDefault="00637B90" w:rsidP="003E5C01">
            <w:pPr>
              <w:jc w:val="center"/>
              <w:rPr>
                <w:sz w:val="28"/>
                <w:szCs w:val="28"/>
              </w:rPr>
            </w:pPr>
            <w:r w:rsidRPr="003E5C01">
              <w:rPr>
                <w:sz w:val="28"/>
                <w:szCs w:val="28"/>
              </w:rPr>
              <w:t>стр.</w:t>
            </w:r>
          </w:p>
          <w:p w:rsidR="00637B90" w:rsidRPr="003E5C01" w:rsidRDefault="00637B90" w:rsidP="003E5C01">
            <w:pPr>
              <w:jc w:val="center"/>
              <w:rPr>
                <w:sz w:val="28"/>
                <w:szCs w:val="28"/>
              </w:rPr>
            </w:pPr>
          </w:p>
          <w:p w:rsidR="00637B90" w:rsidRPr="003E5C01" w:rsidRDefault="00637B90" w:rsidP="003E5C01">
            <w:pPr>
              <w:jc w:val="center"/>
              <w:rPr>
                <w:sz w:val="28"/>
                <w:szCs w:val="28"/>
              </w:rPr>
            </w:pPr>
            <w:r w:rsidRPr="003E5C01">
              <w:rPr>
                <w:sz w:val="28"/>
                <w:szCs w:val="28"/>
              </w:rPr>
              <w:t>4</w:t>
            </w:r>
          </w:p>
        </w:tc>
      </w:tr>
      <w:tr w:rsidR="00637B90" w:rsidRPr="003E5C01">
        <w:trPr>
          <w:trHeight w:val="720"/>
        </w:trPr>
        <w:tc>
          <w:tcPr>
            <w:tcW w:w="9007" w:type="dxa"/>
          </w:tcPr>
          <w:p w:rsidR="00637B90" w:rsidRPr="003E5C01" w:rsidRDefault="00637B90" w:rsidP="003E5C01">
            <w:pPr>
              <w:spacing w:line="360" w:lineRule="auto"/>
              <w:rPr>
                <w:b/>
                <w:bCs/>
                <w:caps/>
              </w:rPr>
            </w:pPr>
            <w:r w:rsidRPr="003E5C01">
              <w:rPr>
                <w:b/>
                <w:bCs/>
                <w:caps/>
              </w:rPr>
              <w:t>2. результаты освоения ПРОФЕССИОНАЛЬНОГО МОДУЛЯ</w:t>
            </w:r>
          </w:p>
          <w:p w:rsidR="00637B90" w:rsidRPr="003E5C01" w:rsidRDefault="00637B90" w:rsidP="003E5C01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637B90" w:rsidRPr="003E5C01" w:rsidRDefault="00637B90" w:rsidP="003E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7B90" w:rsidRPr="003E5C01">
        <w:trPr>
          <w:trHeight w:val="594"/>
        </w:trPr>
        <w:tc>
          <w:tcPr>
            <w:tcW w:w="9007" w:type="dxa"/>
          </w:tcPr>
          <w:p w:rsidR="00637B90" w:rsidRPr="003E5C01" w:rsidRDefault="00637B90" w:rsidP="003E5C01">
            <w:pPr>
              <w:keepNext/>
              <w:autoSpaceDE w:val="0"/>
              <w:autoSpaceDN w:val="0"/>
              <w:outlineLvl w:val="0"/>
              <w:rPr>
                <w:b/>
                <w:bCs/>
                <w:caps/>
              </w:rPr>
            </w:pPr>
            <w:r w:rsidRPr="003E5C01">
              <w:rPr>
                <w:b/>
                <w:bCs/>
                <w:caps/>
              </w:rPr>
              <w:t>3. СТРУКТУРА и ПРИМЕРНОЕ содержание профессионального модуля</w:t>
            </w:r>
          </w:p>
          <w:p w:rsidR="00637B90" w:rsidRPr="003E5C01" w:rsidRDefault="00637B90" w:rsidP="003E5C01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637B90" w:rsidRPr="003E5C01" w:rsidRDefault="00637B90" w:rsidP="003E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7B90" w:rsidRPr="003E5C01">
        <w:trPr>
          <w:trHeight w:val="692"/>
        </w:trPr>
        <w:tc>
          <w:tcPr>
            <w:tcW w:w="9007" w:type="dxa"/>
          </w:tcPr>
          <w:p w:rsidR="00637B90" w:rsidRPr="003E5C01" w:rsidRDefault="00637B90" w:rsidP="003E5C01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bCs/>
                <w:caps/>
              </w:rPr>
            </w:pPr>
            <w:r w:rsidRPr="003E5C01">
              <w:rPr>
                <w:b/>
                <w:bCs/>
                <w:caps/>
              </w:rPr>
              <w:t>4 условия реализации  ПРОФЕССИОНАЛЬНОГО МОДУЛЯ</w:t>
            </w:r>
          </w:p>
          <w:p w:rsidR="00637B90" w:rsidRPr="003E5C01" w:rsidRDefault="00637B90" w:rsidP="003E5C01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637B90" w:rsidRPr="003E5C01" w:rsidRDefault="00637B90" w:rsidP="003E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37B90" w:rsidRPr="003E5C01">
        <w:trPr>
          <w:trHeight w:val="692"/>
        </w:trPr>
        <w:tc>
          <w:tcPr>
            <w:tcW w:w="9007" w:type="dxa"/>
          </w:tcPr>
          <w:p w:rsidR="00637B90" w:rsidRPr="003E5C01" w:rsidRDefault="00637B90" w:rsidP="003E5C01">
            <w:pPr>
              <w:spacing w:line="360" w:lineRule="auto"/>
              <w:rPr>
                <w:b/>
                <w:bCs/>
                <w:i/>
                <w:iCs/>
              </w:rPr>
            </w:pPr>
            <w:r w:rsidRPr="003E5C01">
              <w:rPr>
                <w:b/>
                <w:bCs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3E5C01">
              <w:rPr>
                <w:b/>
                <w:bCs/>
              </w:rPr>
              <w:t>)</w:t>
            </w:r>
          </w:p>
          <w:p w:rsidR="00637B90" w:rsidRPr="003E5C01" w:rsidRDefault="00637B90" w:rsidP="003E5C01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637B90" w:rsidRPr="003E5C01" w:rsidRDefault="00637B90" w:rsidP="003E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637B90" w:rsidRPr="003E5C01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637B90" w:rsidRPr="003E5C01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center"/>
        <w:rPr>
          <w:b/>
          <w:bCs/>
          <w:caps/>
          <w:sz w:val="28"/>
          <w:szCs w:val="28"/>
        </w:rPr>
      </w:pPr>
      <w:r w:rsidRPr="003E5C01">
        <w:rPr>
          <w:b/>
          <w:bCs/>
          <w:caps/>
          <w:sz w:val="28"/>
          <w:szCs w:val="28"/>
        </w:rPr>
        <w:lastRenderedPageBreak/>
        <w:t xml:space="preserve">1. паспорт РАБОЧЕЙ ПРОГРАММЫ </w:t>
      </w:r>
      <w:r>
        <w:rPr>
          <w:b/>
          <w:bCs/>
          <w:caps/>
          <w:sz w:val="28"/>
          <w:szCs w:val="28"/>
        </w:rPr>
        <w:t xml:space="preserve"> </w:t>
      </w:r>
      <w:r w:rsidRPr="003E5C01">
        <w:rPr>
          <w:b/>
          <w:bCs/>
          <w:caps/>
          <w:sz w:val="28"/>
          <w:szCs w:val="28"/>
        </w:rPr>
        <w:t>ПРОФЕССИОНАЛЬНОГО МОДУЛЯ</w:t>
      </w:r>
    </w:p>
    <w:p w:rsidR="00637B90" w:rsidRPr="0053036A" w:rsidRDefault="00637B90" w:rsidP="0053036A">
      <w:pPr>
        <w:ind w:left="-709" w:right="-143"/>
        <w:rPr>
          <w:b/>
          <w:bCs/>
          <w:caps/>
          <w:color w:val="000000"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ПМ.01 </w:t>
      </w:r>
      <w:r>
        <w:rPr>
          <w:b/>
          <w:bCs/>
          <w:caps/>
          <w:color w:val="000000"/>
          <w:sz w:val="28"/>
          <w:szCs w:val="28"/>
          <w:lang w:eastAsia="en-US"/>
        </w:rPr>
        <w:t>организация и управление торгово-сбытовой деятельностью</w:t>
      </w: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:rsidR="00637B90" w:rsidRPr="003E5C01" w:rsidRDefault="00637B90" w:rsidP="003E5C01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  <w:lang w:eastAsia="en-US"/>
        </w:rPr>
      </w:pPr>
      <w:r w:rsidRPr="003E5C01">
        <w:rPr>
          <w:b/>
          <w:bCs/>
          <w:sz w:val="28"/>
          <w:szCs w:val="28"/>
          <w:lang w:eastAsia="en-US"/>
        </w:rPr>
        <w:t>Область применения рабочей программы</w:t>
      </w: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bCs/>
          <w:sz w:val="28"/>
          <w:szCs w:val="28"/>
          <w:lang w:eastAsia="en-US"/>
        </w:rPr>
      </w:pPr>
    </w:p>
    <w:p w:rsidR="00637B90" w:rsidRDefault="00637B90" w:rsidP="003E5C01">
      <w:pPr>
        <w:ind w:firstLine="708"/>
        <w:jc w:val="both"/>
        <w:rPr>
          <w:sz w:val="28"/>
          <w:szCs w:val="28"/>
          <w:lang w:eastAsia="en-US"/>
        </w:rPr>
      </w:pPr>
      <w:r w:rsidRPr="003E5C01">
        <w:rPr>
          <w:sz w:val="28"/>
          <w:szCs w:val="28"/>
          <w:lang w:eastAsia="en-US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  <w:lang w:eastAsia="en-US"/>
        </w:rPr>
        <w:t xml:space="preserve">38.02.04   Коммерция </w:t>
      </w:r>
      <w:r w:rsidRPr="003E5C0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3E5C01">
        <w:rPr>
          <w:sz w:val="28"/>
          <w:szCs w:val="28"/>
          <w:lang w:eastAsia="en-US"/>
        </w:rPr>
        <w:t>по отраслям)</w:t>
      </w:r>
      <w:r>
        <w:rPr>
          <w:sz w:val="28"/>
          <w:szCs w:val="28"/>
          <w:lang w:eastAsia="en-US"/>
        </w:rPr>
        <w:t xml:space="preserve"> </w:t>
      </w:r>
      <w:r w:rsidRPr="003E5C01">
        <w:rPr>
          <w:sz w:val="28"/>
          <w:szCs w:val="28"/>
          <w:lang w:eastAsia="en-US"/>
        </w:rPr>
        <w:t xml:space="preserve">  </w:t>
      </w:r>
      <w:r w:rsidRPr="0024020C">
        <w:rPr>
          <w:sz w:val="28"/>
          <w:szCs w:val="28"/>
          <w:lang w:eastAsia="en-US"/>
        </w:rPr>
        <w:t>в части освоения основного вида деятельности и соответствующих профессиональных компетенций:</w:t>
      </w:r>
      <w:r w:rsidRPr="003E5C01">
        <w:rPr>
          <w:sz w:val="28"/>
          <w:szCs w:val="28"/>
          <w:lang w:eastAsia="en-US"/>
        </w:rPr>
        <w:t xml:space="preserve"> </w:t>
      </w:r>
    </w:p>
    <w:p w:rsidR="00637B90" w:rsidRPr="00E36A63" w:rsidRDefault="00637B90" w:rsidP="00F005DC">
      <w:pPr>
        <w:autoSpaceDE w:val="0"/>
        <w:autoSpaceDN w:val="0"/>
        <w:adjustRightInd w:val="0"/>
        <w:rPr>
          <w:sz w:val="28"/>
          <w:szCs w:val="28"/>
        </w:rPr>
      </w:pPr>
      <w:r w:rsidRPr="00E36A63">
        <w:rPr>
          <w:sz w:val="28"/>
          <w:szCs w:val="28"/>
        </w:rPr>
        <w:t>ПК 1.1. Участвовать в установлении контактов с деловыми партнерами, заключать договора и</w:t>
      </w:r>
    </w:p>
    <w:p w:rsidR="00637B90" w:rsidRPr="00E36A63" w:rsidRDefault="00637B90" w:rsidP="00F005DC">
      <w:pPr>
        <w:autoSpaceDE w:val="0"/>
        <w:autoSpaceDN w:val="0"/>
        <w:adjustRightInd w:val="0"/>
        <w:rPr>
          <w:sz w:val="28"/>
          <w:szCs w:val="28"/>
        </w:rPr>
      </w:pPr>
      <w:r w:rsidRPr="00E36A63">
        <w:rPr>
          <w:sz w:val="28"/>
          <w:szCs w:val="28"/>
        </w:rPr>
        <w:t>контролировать их выполнение, предъявлять претензии и санкции.</w:t>
      </w:r>
    </w:p>
    <w:p w:rsidR="00637B90" w:rsidRPr="00E36A63" w:rsidRDefault="00637B90" w:rsidP="00F005DC">
      <w:pPr>
        <w:autoSpaceDE w:val="0"/>
        <w:autoSpaceDN w:val="0"/>
        <w:adjustRightInd w:val="0"/>
        <w:rPr>
          <w:sz w:val="28"/>
          <w:szCs w:val="28"/>
        </w:rPr>
      </w:pPr>
      <w:r w:rsidRPr="00E36A63">
        <w:rPr>
          <w:sz w:val="28"/>
          <w:szCs w:val="28"/>
        </w:rPr>
        <w:t>ПК 1.2. На своем участке работы управлять товарными запасами и потоками, организовывать работу</w:t>
      </w:r>
      <w:r>
        <w:rPr>
          <w:sz w:val="28"/>
          <w:szCs w:val="28"/>
        </w:rPr>
        <w:t xml:space="preserve"> </w:t>
      </w:r>
      <w:r w:rsidRPr="00E36A63">
        <w:rPr>
          <w:sz w:val="28"/>
          <w:szCs w:val="28"/>
        </w:rPr>
        <w:t>на складе, размещать товарные запасы на хранение.</w:t>
      </w:r>
    </w:p>
    <w:p w:rsidR="00637B90" w:rsidRPr="00E36A63" w:rsidRDefault="00637B90" w:rsidP="00F005DC">
      <w:pPr>
        <w:autoSpaceDE w:val="0"/>
        <w:autoSpaceDN w:val="0"/>
        <w:adjustRightInd w:val="0"/>
        <w:rPr>
          <w:sz w:val="28"/>
          <w:szCs w:val="28"/>
        </w:rPr>
      </w:pPr>
      <w:r w:rsidRPr="00E36A63">
        <w:rPr>
          <w:sz w:val="28"/>
          <w:szCs w:val="28"/>
        </w:rPr>
        <w:t>ПК 1.3. Принимать товары по количеству и качеству.</w:t>
      </w:r>
    </w:p>
    <w:p w:rsidR="00637B90" w:rsidRDefault="00637B90" w:rsidP="00F005DC">
      <w:pPr>
        <w:autoSpaceDE w:val="0"/>
        <w:autoSpaceDN w:val="0"/>
        <w:adjustRightInd w:val="0"/>
        <w:rPr>
          <w:sz w:val="28"/>
          <w:szCs w:val="28"/>
        </w:rPr>
      </w:pPr>
      <w:r w:rsidRPr="00E36A63">
        <w:rPr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637B90" w:rsidRPr="00E36A63" w:rsidRDefault="00637B90" w:rsidP="00F005DC">
      <w:pPr>
        <w:autoSpaceDE w:val="0"/>
        <w:autoSpaceDN w:val="0"/>
        <w:adjustRightInd w:val="0"/>
        <w:rPr>
          <w:sz w:val="28"/>
          <w:szCs w:val="28"/>
        </w:rPr>
      </w:pPr>
      <w:r w:rsidRPr="00E36A63">
        <w:rPr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637B90" w:rsidRPr="00E36A63" w:rsidRDefault="00637B90" w:rsidP="00F005DC">
      <w:pPr>
        <w:autoSpaceDE w:val="0"/>
        <w:autoSpaceDN w:val="0"/>
        <w:adjustRightInd w:val="0"/>
        <w:rPr>
          <w:sz w:val="28"/>
          <w:szCs w:val="28"/>
        </w:rPr>
      </w:pPr>
      <w:r w:rsidRPr="00E36A63">
        <w:rPr>
          <w:sz w:val="28"/>
          <w:szCs w:val="28"/>
        </w:rPr>
        <w:t>ПК 1.7. Применять в коммерческой деятельности методы, средства и приемы менеджмента, делового</w:t>
      </w:r>
      <w:r>
        <w:rPr>
          <w:sz w:val="28"/>
          <w:szCs w:val="28"/>
        </w:rPr>
        <w:t xml:space="preserve"> </w:t>
      </w:r>
      <w:r w:rsidRPr="00E36A63">
        <w:rPr>
          <w:sz w:val="28"/>
          <w:szCs w:val="28"/>
        </w:rPr>
        <w:t>и управленческого общения.</w:t>
      </w:r>
    </w:p>
    <w:p w:rsidR="00637B90" w:rsidRPr="00E36A63" w:rsidRDefault="00637B90" w:rsidP="00F005DC">
      <w:pPr>
        <w:autoSpaceDE w:val="0"/>
        <w:autoSpaceDN w:val="0"/>
        <w:adjustRightInd w:val="0"/>
        <w:rPr>
          <w:sz w:val="28"/>
          <w:szCs w:val="28"/>
        </w:rPr>
      </w:pPr>
      <w:r w:rsidRPr="00E36A63">
        <w:rPr>
          <w:sz w:val="28"/>
          <w:szCs w:val="28"/>
        </w:rPr>
        <w:t>ПК 1.8. Использовать основные методы и приемы статистики для решения практических задач</w:t>
      </w:r>
      <w:r>
        <w:rPr>
          <w:sz w:val="28"/>
          <w:szCs w:val="28"/>
        </w:rPr>
        <w:t xml:space="preserve"> </w:t>
      </w:r>
      <w:r w:rsidRPr="00E36A63">
        <w:rPr>
          <w:sz w:val="28"/>
          <w:szCs w:val="28"/>
        </w:rPr>
        <w:t>коммерческой деятельности, определять статистические величины, показатели вариации и индексы.</w:t>
      </w:r>
    </w:p>
    <w:p w:rsidR="00637B90" w:rsidRPr="00E36A63" w:rsidRDefault="00637B90" w:rsidP="00F005DC">
      <w:pPr>
        <w:autoSpaceDE w:val="0"/>
        <w:autoSpaceDN w:val="0"/>
        <w:adjustRightInd w:val="0"/>
        <w:rPr>
          <w:sz w:val="28"/>
          <w:szCs w:val="28"/>
        </w:rPr>
      </w:pPr>
      <w:r w:rsidRPr="00E36A63">
        <w:rPr>
          <w:sz w:val="28"/>
          <w:szCs w:val="28"/>
        </w:rPr>
        <w:t>ПК 1.9. Применять логистические системы, а также приемы и методы закупочной и коммерческой</w:t>
      </w:r>
      <w:r>
        <w:rPr>
          <w:sz w:val="28"/>
          <w:szCs w:val="28"/>
        </w:rPr>
        <w:t xml:space="preserve"> </w:t>
      </w:r>
      <w:r w:rsidRPr="00E36A63">
        <w:rPr>
          <w:sz w:val="28"/>
          <w:szCs w:val="28"/>
        </w:rPr>
        <w:t>логистики, обеспечивающие рациональное перемещение материальных потоков.</w:t>
      </w:r>
    </w:p>
    <w:p w:rsidR="00637B90" w:rsidRDefault="00637B90" w:rsidP="00F005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ПК1.10.Эксплуатировать торгово-</w:t>
      </w:r>
      <w:r w:rsidRPr="00E36A63">
        <w:rPr>
          <w:sz w:val="28"/>
          <w:szCs w:val="28"/>
        </w:rPr>
        <w:t>технологическое оборудование</w:t>
      </w:r>
      <w:r>
        <w:rPr>
          <w:sz w:val="28"/>
          <w:szCs w:val="28"/>
        </w:rPr>
        <w:t>.</w:t>
      </w:r>
    </w:p>
    <w:p w:rsidR="00637B90" w:rsidRPr="003E5C01" w:rsidRDefault="00637B90" w:rsidP="003E5C01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en-US"/>
        </w:rPr>
      </w:pP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en-US"/>
        </w:rPr>
      </w:pPr>
      <w:r w:rsidRPr="003E5C01">
        <w:rPr>
          <w:b/>
          <w:bCs/>
          <w:sz w:val="28"/>
          <w:szCs w:val="28"/>
          <w:lang w:eastAsia="en-US"/>
        </w:rPr>
        <w:t>1.2. Цели и задачи профессионального модуля – требования к результатам освоения профессионального модуля</w:t>
      </w:r>
    </w:p>
    <w:p w:rsidR="00637B90" w:rsidRPr="003E5C01" w:rsidRDefault="00637B90" w:rsidP="003E5C01">
      <w:pPr>
        <w:jc w:val="both"/>
        <w:rPr>
          <w:sz w:val="28"/>
          <w:szCs w:val="28"/>
          <w:lang w:eastAsia="en-US"/>
        </w:rPr>
      </w:pPr>
      <w:r w:rsidRPr="003E5C01">
        <w:rPr>
          <w:sz w:val="28"/>
          <w:szCs w:val="28"/>
          <w:lang w:eastAsia="en-US"/>
        </w:rPr>
        <w:t>С целью овладения указанным видом профессиональной деятельности и соответствующими компетенциями обучающийся в ходе освоения профессионального модуля должен:</w:t>
      </w:r>
    </w:p>
    <w:p w:rsidR="00637B90" w:rsidRDefault="00637B90" w:rsidP="00C835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513E0">
        <w:rPr>
          <w:b/>
          <w:bCs/>
          <w:color w:val="000000"/>
          <w:sz w:val="28"/>
          <w:szCs w:val="28"/>
          <w:lang w:val="de-DE"/>
        </w:rPr>
        <w:t>иметь практический опыт:</w:t>
      </w:r>
      <w:r w:rsidRPr="003513E0">
        <w:rPr>
          <w:b/>
          <w:bCs/>
          <w:color w:val="000000"/>
          <w:sz w:val="28"/>
          <w:szCs w:val="28"/>
        </w:rPr>
        <w:t xml:space="preserve"> </w:t>
      </w:r>
    </w:p>
    <w:p w:rsidR="00637B90" w:rsidRPr="00C835DF" w:rsidRDefault="00637B90" w:rsidP="00C835DF">
      <w:pPr>
        <w:autoSpaceDE w:val="0"/>
        <w:autoSpaceDN w:val="0"/>
        <w:adjustRightInd w:val="0"/>
        <w:rPr>
          <w:sz w:val="28"/>
          <w:szCs w:val="28"/>
        </w:rPr>
      </w:pPr>
      <w:r w:rsidRPr="00C835DF">
        <w:rPr>
          <w:sz w:val="28"/>
          <w:szCs w:val="28"/>
        </w:rPr>
        <w:t>приемки товаров по количеству и качеству;</w:t>
      </w:r>
    </w:p>
    <w:p w:rsidR="00637B90" w:rsidRPr="00C835DF" w:rsidRDefault="00637B90" w:rsidP="00C835DF">
      <w:pPr>
        <w:autoSpaceDE w:val="0"/>
        <w:autoSpaceDN w:val="0"/>
        <w:adjustRightInd w:val="0"/>
        <w:rPr>
          <w:sz w:val="28"/>
          <w:szCs w:val="28"/>
        </w:rPr>
      </w:pPr>
      <w:r w:rsidRPr="00C835DF">
        <w:rPr>
          <w:sz w:val="28"/>
          <w:szCs w:val="28"/>
        </w:rPr>
        <w:t>составления договоров;</w:t>
      </w:r>
    </w:p>
    <w:p w:rsidR="00637B90" w:rsidRPr="00C835DF" w:rsidRDefault="00637B90" w:rsidP="00C835DF">
      <w:pPr>
        <w:autoSpaceDE w:val="0"/>
        <w:autoSpaceDN w:val="0"/>
        <w:adjustRightInd w:val="0"/>
        <w:rPr>
          <w:sz w:val="28"/>
          <w:szCs w:val="28"/>
        </w:rPr>
      </w:pPr>
      <w:r w:rsidRPr="00C835DF">
        <w:rPr>
          <w:sz w:val="28"/>
          <w:szCs w:val="28"/>
        </w:rPr>
        <w:t>установления коммерческих связей;</w:t>
      </w:r>
    </w:p>
    <w:p w:rsidR="00637B90" w:rsidRPr="00C835DF" w:rsidRDefault="00637B90" w:rsidP="00C835DF">
      <w:pPr>
        <w:autoSpaceDE w:val="0"/>
        <w:autoSpaceDN w:val="0"/>
        <w:adjustRightInd w:val="0"/>
        <w:rPr>
          <w:sz w:val="28"/>
          <w:szCs w:val="28"/>
        </w:rPr>
      </w:pPr>
      <w:r w:rsidRPr="00C835DF">
        <w:rPr>
          <w:sz w:val="28"/>
          <w:szCs w:val="28"/>
        </w:rPr>
        <w:t>соблюдения правил торговли;</w:t>
      </w:r>
    </w:p>
    <w:p w:rsidR="00637B90" w:rsidRPr="00C835DF" w:rsidRDefault="00637B90" w:rsidP="00C835DF">
      <w:pPr>
        <w:autoSpaceDE w:val="0"/>
        <w:autoSpaceDN w:val="0"/>
        <w:adjustRightInd w:val="0"/>
        <w:rPr>
          <w:sz w:val="28"/>
          <w:szCs w:val="28"/>
        </w:rPr>
      </w:pPr>
      <w:r w:rsidRPr="00C835DF">
        <w:rPr>
          <w:sz w:val="28"/>
          <w:szCs w:val="28"/>
        </w:rPr>
        <w:t>выполнения технологических операций по подготовке товаров к продаже, их выкладке и</w:t>
      </w:r>
      <w:r>
        <w:rPr>
          <w:sz w:val="28"/>
          <w:szCs w:val="28"/>
        </w:rPr>
        <w:t xml:space="preserve"> </w:t>
      </w:r>
      <w:r w:rsidRPr="00C835DF">
        <w:rPr>
          <w:sz w:val="28"/>
          <w:szCs w:val="28"/>
        </w:rPr>
        <w:t>реализации</w:t>
      </w:r>
      <w:r w:rsidRPr="00C835DF">
        <w:rPr>
          <w:rFonts w:ascii="Arial" w:hAnsi="Arial" w:cs="Arial"/>
          <w:sz w:val="20"/>
          <w:szCs w:val="20"/>
        </w:rPr>
        <w:t xml:space="preserve"> </w:t>
      </w:r>
      <w:r w:rsidRPr="00C835DF">
        <w:rPr>
          <w:sz w:val="28"/>
          <w:szCs w:val="28"/>
        </w:rPr>
        <w:t>эксплуатации оборудования в соответствии с</w:t>
      </w:r>
    </w:p>
    <w:p w:rsidR="00637B90" w:rsidRPr="00C835DF" w:rsidRDefault="00637B90" w:rsidP="00C835DF">
      <w:pPr>
        <w:autoSpaceDE w:val="0"/>
        <w:autoSpaceDN w:val="0"/>
        <w:adjustRightInd w:val="0"/>
        <w:rPr>
          <w:sz w:val="28"/>
          <w:szCs w:val="28"/>
        </w:rPr>
      </w:pPr>
      <w:r w:rsidRPr="00C835DF">
        <w:rPr>
          <w:sz w:val="28"/>
          <w:szCs w:val="28"/>
        </w:rPr>
        <w:t>назначением и соблюдения правил охраны</w:t>
      </w:r>
      <w:r>
        <w:rPr>
          <w:sz w:val="28"/>
          <w:szCs w:val="28"/>
        </w:rPr>
        <w:t xml:space="preserve"> </w:t>
      </w:r>
      <w:r w:rsidRPr="00C835DF">
        <w:rPr>
          <w:sz w:val="28"/>
          <w:szCs w:val="28"/>
        </w:rPr>
        <w:t>труда;</w:t>
      </w:r>
    </w:p>
    <w:p w:rsidR="00637B90" w:rsidRPr="003513E0" w:rsidRDefault="00637B90" w:rsidP="009E7315">
      <w:pPr>
        <w:autoSpaceDE w:val="0"/>
        <w:autoSpaceDN w:val="0"/>
        <w:adjustRightInd w:val="0"/>
        <w:rPr>
          <w:sz w:val="28"/>
          <w:szCs w:val="28"/>
        </w:rPr>
      </w:pPr>
      <w:r w:rsidRPr="003513E0">
        <w:rPr>
          <w:b/>
          <w:bCs/>
          <w:sz w:val="28"/>
          <w:szCs w:val="28"/>
        </w:rPr>
        <w:t>уметь: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lastRenderedPageBreak/>
        <w:t>устанавливать коммерческие связи,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заключать договора и контролировать их выполнение;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управлять товарными запасами и потоками;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обеспечивать товародвижение и принимать товары по количеству и качеству;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оказывать услуги розничной торговли с соблюдением нормативных правовых актов,</w:t>
      </w:r>
      <w:r>
        <w:rPr>
          <w:sz w:val="28"/>
          <w:szCs w:val="28"/>
        </w:rPr>
        <w:t xml:space="preserve"> </w:t>
      </w:r>
      <w:r w:rsidRPr="006E2795">
        <w:rPr>
          <w:sz w:val="28"/>
          <w:szCs w:val="28"/>
        </w:rPr>
        <w:t>санитарно-эпидемиологических требований к организациям розничной торговли;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устанавливать вид и тип организаций розничной и оптовой торговли;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эксплуатировать торгово-технологическое оборудование;</w:t>
      </w:r>
    </w:p>
    <w:p w:rsidR="00637B90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применять правила охраны труда,</w:t>
      </w:r>
      <w:r>
        <w:rPr>
          <w:sz w:val="28"/>
          <w:szCs w:val="28"/>
        </w:rPr>
        <w:t xml:space="preserve"> </w:t>
      </w:r>
      <w:r w:rsidRPr="006E2795">
        <w:rPr>
          <w:sz w:val="28"/>
          <w:szCs w:val="28"/>
        </w:rPr>
        <w:t>экстренные способы оказания помощи пострадавшим, использовать противопожарную технику</w:t>
      </w:r>
    </w:p>
    <w:p w:rsidR="00637B90" w:rsidRPr="006E2795" w:rsidRDefault="00637B90" w:rsidP="006E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513E0">
        <w:rPr>
          <w:b/>
          <w:bCs/>
          <w:color w:val="000000"/>
          <w:sz w:val="28"/>
          <w:szCs w:val="28"/>
          <w:lang w:eastAsia="en-US"/>
        </w:rPr>
        <w:t xml:space="preserve"> знать: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составные элементы коммерческой деятельности: цели, задачи, принципы,</w:t>
      </w:r>
      <w:r>
        <w:rPr>
          <w:sz w:val="28"/>
          <w:szCs w:val="28"/>
        </w:rPr>
        <w:t xml:space="preserve"> </w:t>
      </w:r>
      <w:r w:rsidRPr="006E2795">
        <w:rPr>
          <w:sz w:val="28"/>
          <w:szCs w:val="28"/>
        </w:rPr>
        <w:t>объекты, субъекты, виды коммерческой деятельности;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государственное регулирование коммерческой деятельности;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инфраструктуру, средства, методы,инновации в коммерции;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организацию торговли в организациях оптовой и розничной торговли, их классификацию;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услуги оптовой и розничной торговли: основные и дополнительные;правила торговли;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классификацию торгово-технологического оборудования, правила его эксплуатации;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организационные и правовые нормы охраны труда;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причины возникновения, способы предупреждения производственного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травматизма и профзаболеваемости, принимаемые меры при их возникновении;</w:t>
      </w:r>
    </w:p>
    <w:p w:rsidR="00637B90" w:rsidRPr="006E2795" w:rsidRDefault="00637B90" w:rsidP="006E2795">
      <w:pPr>
        <w:autoSpaceDE w:val="0"/>
        <w:autoSpaceDN w:val="0"/>
        <w:adjustRightInd w:val="0"/>
        <w:rPr>
          <w:sz w:val="28"/>
          <w:szCs w:val="28"/>
        </w:rPr>
      </w:pPr>
      <w:r w:rsidRPr="006E2795">
        <w:rPr>
          <w:sz w:val="28"/>
          <w:szCs w:val="28"/>
        </w:rPr>
        <w:t>технику безопасности условий труда, пожарную безопасность.</w:t>
      </w: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en-US"/>
        </w:rPr>
      </w:pPr>
      <w:r w:rsidRPr="003E5C01">
        <w:rPr>
          <w:b/>
          <w:bCs/>
          <w:sz w:val="28"/>
          <w:szCs w:val="28"/>
          <w:lang w:eastAsia="en-US"/>
        </w:rPr>
        <w:t>1.3. Рекомендуемое количество часов на освоение рабочей программы профессионального модуля:</w:t>
      </w: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3E5C01">
        <w:rPr>
          <w:sz w:val="28"/>
          <w:szCs w:val="28"/>
          <w:lang w:eastAsia="en-US"/>
        </w:rPr>
        <w:t>всего –</w:t>
      </w:r>
      <w:r>
        <w:rPr>
          <w:sz w:val="28"/>
          <w:szCs w:val="28"/>
          <w:u w:val="single"/>
          <w:lang w:eastAsia="en-US"/>
        </w:rPr>
        <w:t xml:space="preserve"> 531</w:t>
      </w:r>
      <w:r>
        <w:rPr>
          <w:sz w:val="28"/>
          <w:szCs w:val="28"/>
          <w:lang w:eastAsia="en-US"/>
        </w:rPr>
        <w:t xml:space="preserve"> час</w:t>
      </w:r>
      <w:r w:rsidRPr="003E5C01">
        <w:rPr>
          <w:sz w:val="28"/>
          <w:szCs w:val="28"/>
          <w:lang w:eastAsia="en-US"/>
        </w:rPr>
        <w:t>, в том числе:</w:t>
      </w: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3E5C01">
        <w:rPr>
          <w:sz w:val="28"/>
          <w:szCs w:val="28"/>
          <w:lang w:eastAsia="en-US"/>
        </w:rPr>
        <w:t xml:space="preserve">максимальной учебной нагрузки обучающегося – </w:t>
      </w:r>
      <w:r>
        <w:rPr>
          <w:sz w:val="28"/>
          <w:szCs w:val="28"/>
          <w:u w:val="single"/>
          <w:lang w:eastAsia="en-US"/>
        </w:rPr>
        <w:t>330</w:t>
      </w:r>
      <w:r w:rsidRPr="003E5C01">
        <w:rPr>
          <w:sz w:val="28"/>
          <w:szCs w:val="28"/>
          <w:lang w:eastAsia="en-US"/>
        </w:rPr>
        <w:t xml:space="preserve"> часов, включая:</w:t>
      </w: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en-US"/>
        </w:rPr>
      </w:pPr>
      <w:r w:rsidRPr="003E5C01">
        <w:rPr>
          <w:sz w:val="28"/>
          <w:szCs w:val="28"/>
          <w:lang w:eastAsia="en-US"/>
        </w:rPr>
        <w:t xml:space="preserve">обязательной аудиторной учебной нагрузки обучающегося – </w:t>
      </w:r>
      <w:r>
        <w:rPr>
          <w:sz w:val="28"/>
          <w:szCs w:val="28"/>
          <w:u w:val="single"/>
          <w:lang w:eastAsia="en-US"/>
        </w:rPr>
        <w:t>184</w:t>
      </w:r>
      <w:r w:rsidRPr="003E5C01">
        <w:rPr>
          <w:sz w:val="28"/>
          <w:szCs w:val="28"/>
          <w:lang w:eastAsia="en-US"/>
        </w:rPr>
        <w:t xml:space="preserve"> часов;</w:t>
      </w:r>
    </w:p>
    <w:p w:rsidR="00637B90" w:rsidRPr="003E5C01" w:rsidRDefault="00637B90" w:rsidP="0083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3E5C01">
        <w:rPr>
          <w:sz w:val="28"/>
          <w:szCs w:val="28"/>
          <w:lang w:eastAsia="en-US"/>
        </w:rPr>
        <w:t xml:space="preserve">самостоятельной работы обучающегося –  </w:t>
      </w:r>
      <w:r>
        <w:rPr>
          <w:sz w:val="28"/>
          <w:szCs w:val="28"/>
          <w:u w:val="single"/>
          <w:lang w:eastAsia="en-US"/>
        </w:rPr>
        <w:t>165</w:t>
      </w:r>
      <w:r w:rsidRPr="003E5C01">
        <w:rPr>
          <w:sz w:val="28"/>
          <w:szCs w:val="28"/>
          <w:u w:val="single"/>
          <w:lang w:eastAsia="en-US"/>
        </w:rPr>
        <w:t xml:space="preserve"> </w:t>
      </w:r>
      <w:r w:rsidRPr="003E5C01">
        <w:rPr>
          <w:sz w:val="28"/>
          <w:szCs w:val="28"/>
          <w:lang w:eastAsia="en-US"/>
        </w:rPr>
        <w:t>часов;</w:t>
      </w:r>
    </w:p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учебной практики – 36 часов.</w:t>
      </w:r>
      <w:r w:rsidRPr="003E5C01">
        <w:rPr>
          <w:sz w:val="28"/>
          <w:szCs w:val="28"/>
          <w:lang w:eastAsia="en-US"/>
        </w:rPr>
        <w:t xml:space="preserve">            </w:t>
      </w: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производственной практики – 36 часов</w:t>
      </w: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Pr="003E5C01" w:rsidRDefault="00637B90" w:rsidP="003E5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en-US"/>
        </w:rPr>
      </w:pPr>
      <w:r w:rsidRPr="003E5C01">
        <w:rPr>
          <w:b/>
          <w:bCs/>
          <w:sz w:val="28"/>
          <w:szCs w:val="28"/>
          <w:lang w:eastAsia="en-US"/>
        </w:rPr>
        <w:lastRenderedPageBreak/>
        <w:t>2.РЕЗУЛЬТАТЫ ОСВОЕНИЯ ПРОФЕССИОНАЛЬНОГО МОДУЛЯ</w:t>
      </w: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en-US"/>
        </w:rPr>
      </w:pPr>
    </w:p>
    <w:p w:rsidR="00637B90" w:rsidRPr="00240A14" w:rsidRDefault="00637B90" w:rsidP="003E5C01">
      <w:pPr>
        <w:shd w:val="clear" w:color="auto" w:fill="FFFFFF"/>
        <w:jc w:val="both"/>
        <w:rPr>
          <w:sz w:val="28"/>
          <w:szCs w:val="28"/>
          <w:lang w:eastAsia="en-US"/>
        </w:rPr>
      </w:pPr>
      <w:r w:rsidRPr="003E5C01">
        <w:rPr>
          <w:sz w:val="28"/>
          <w:szCs w:val="28"/>
          <w:lang w:eastAsia="en-US"/>
        </w:rPr>
        <w:t>Результатом освоения профессионального модуля является овладение обучающимися видом деятельности</w:t>
      </w:r>
      <w:r>
        <w:rPr>
          <w:sz w:val="28"/>
          <w:szCs w:val="28"/>
          <w:lang w:eastAsia="en-US"/>
        </w:rPr>
        <w:t xml:space="preserve">: </w:t>
      </w:r>
      <w:r w:rsidRPr="00064FAE">
        <w:rPr>
          <w:sz w:val="28"/>
          <w:szCs w:val="28"/>
        </w:rPr>
        <w:t>Организация и управление торгово-сбытовой деятельностью</w:t>
      </w:r>
      <w:r w:rsidRPr="003E5C01">
        <w:rPr>
          <w:b/>
          <w:bCs/>
          <w:sz w:val="28"/>
          <w:szCs w:val="28"/>
          <w:lang w:eastAsia="en-US"/>
        </w:rPr>
        <w:t xml:space="preserve">, </w:t>
      </w:r>
      <w:r w:rsidRPr="003E5C01">
        <w:rPr>
          <w:sz w:val="28"/>
          <w:szCs w:val="28"/>
          <w:lang w:eastAsia="en-US"/>
        </w:rPr>
        <w:t>в том числе профессиональными и общими компетенциями:</w:t>
      </w:r>
      <w:r w:rsidRPr="003E5C01">
        <w:rPr>
          <w:color w:val="000000"/>
          <w:sz w:val="28"/>
          <w:szCs w:val="28"/>
          <w:lang w:eastAsia="en-US"/>
        </w:rPr>
        <w:t xml:space="preserve"> </w:t>
      </w:r>
    </w:p>
    <w:p w:rsidR="00637B90" w:rsidRPr="003E5C01" w:rsidRDefault="00637B90" w:rsidP="003E5C01">
      <w:pPr>
        <w:shd w:val="clear" w:color="auto" w:fill="FFFFFF"/>
        <w:jc w:val="both"/>
        <w:rPr>
          <w:sz w:val="28"/>
          <w:szCs w:val="28"/>
          <w:lang w:eastAsia="en-US"/>
        </w:rPr>
      </w:pPr>
    </w:p>
    <w:tbl>
      <w:tblPr>
        <w:tblW w:w="5762" w:type="pct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9932"/>
      </w:tblGrid>
      <w:tr w:rsidR="00637B90" w:rsidRPr="003E5C01" w:rsidTr="00810799">
        <w:tc>
          <w:tcPr>
            <w:tcW w:w="627" w:type="pct"/>
          </w:tcPr>
          <w:p w:rsidR="00637B90" w:rsidRPr="003E5C01" w:rsidRDefault="00637B90" w:rsidP="003E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E5C01">
              <w:rPr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373" w:type="pct"/>
          </w:tcPr>
          <w:p w:rsidR="00637B90" w:rsidRPr="003E5C01" w:rsidRDefault="00637B90" w:rsidP="003E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E5C01">
              <w:rPr>
                <w:b/>
                <w:bCs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Pr="003E5C01" w:rsidRDefault="00637B90" w:rsidP="00EC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9E4DD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9E4DD8">
              <w:rPr>
                <w:sz w:val="28"/>
                <w:szCs w:val="28"/>
              </w:rPr>
              <w:t>.1.</w:t>
            </w:r>
          </w:p>
        </w:tc>
        <w:tc>
          <w:tcPr>
            <w:tcW w:w="4373" w:type="pct"/>
          </w:tcPr>
          <w:p w:rsidR="00637B90" w:rsidRPr="00E36A63" w:rsidRDefault="00637B90" w:rsidP="008401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A63">
              <w:rPr>
                <w:sz w:val="28"/>
                <w:szCs w:val="28"/>
              </w:rPr>
              <w:t>Участвовать в установлении контактов с деловыми партнерами, заключать договора и</w:t>
            </w:r>
          </w:p>
          <w:p w:rsidR="00637B90" w:rsidRPr="00E801D7" w:rsidRDefault="00637B90" w:rsidP="008401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A63">
              <w:rPr>
                <w:sz w:val="28"/>
                <w:szCs w:val="28"/>
              </w:rPr>
              <w:t>контролировать их выполнение, предъявлять претензии и санкции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Default="00637B90" w:rsidP="00EC2F40">
            <w:r w:rsidRPr="00AE0C8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AE0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AE0C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3" w:type="pct"/>
          </w:tcPr>
          <w:p w:rsidR="00637B90" w:rsidRPr="00E801D7" w:rsidRDefault="00637B90" w:rsidP="00362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A63">
              <w:rPr>
                <w:sz w:val="28"/>
                <w:szCs w:val="28"/>
              </w:rPr>
              <w:t>На своем участке работы управлять товарными запасами и потоками, организовывать работу</w:t>
            </w:r>
            <w:r>
              <w:rPr>
                <w:sz w:val="28"/>
                <w:szCs w:val="28"/>
              </w:rPr>
              <w:t xml:space="preserve"> </w:t>
            </w:r>
            <w:r w:rsidRPr="00E36A63">
              <w:rPr>
                <w:sz w:val="28"/>
                <w:szCs w:val="28"/>
              </w:rPr>
              <w:t>на складе, размещать товарные запасы на хранение.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Default="00637B90" w:rsidP="00EC2F40">
            <w:r w:rsidRPr="00AE0C8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AE0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AE0C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3" w:type="pct"/>
          </w:tcPr>
          <w:p w:rsidR="00637B90" w:rsidRPr="00E801D7" w:rsidRDefault="00637B90" w:rsidP="00362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A63">
              <w:rPr>
                <w:sz w:val="28"/>
                <w:szCs w:val="28"/>
              </w:rPr>
              <w:t>Принимать товары по количеству и качеству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Default="00637B90">
            <w:r w:rsidRPr="00AE0C8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AE0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AE0C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3" w:type="pct"/>
          </w:tcPr>
          <w:p w:rsidR="00637B90" w:rsidRPr="00E801D7" w:rsidRDefault="00637B90" w:rsidP="00362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A63">
              <w:rPr>
                <w:sz w:val="28"/>
                <w:szCs w:val="28"/>
              </w:rPr>
              <w:t>Идентифицировать вид, класс и тип организаций розничной и оптовой торговли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Default="00637B90" w:rsidP="00EC2F40">
            <w:r w:rsidRPr="00AE0C8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AE0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AE0C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3" w:type="pct"/>
          </w:tcPr>
          <w:p w:rsidR="00637B90" w:rsidRPr="00E801D7" w:rsidRDefault="00637B90" w:rsidP="00362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3C4">
              <w:rPr>
                <w:sz w:val="28"/>
                <w:szCs w:val="28"/>
              </w:rPr>
              <w:t>Оказывать основные и дополнительные услуги оптовой и розничной торговли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Default="00637B90" w:rsidP="00EC2F40">
            <w:r w:rsidRPr="00AE0C8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AE0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AE0C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3" w:type="pct"/>
          </w:tcPr>
          <w:p w:rsidR="00637B90" w:rsidRPr="00E801D7" w:rsidRDefault="00637B90" w:rsidP="00362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A63">
              <w:rPr>
                <w:sz w:val="28"/>
                <w:szCs w:val="28"/>
              </w:rPr>
              <w:t>Участвовать в работе по подготовке организации к добровольной сертификации услуг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Default="00637B90" w:rsidP="00702421">
            <w:r w:rsidRPr="00AE0C8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AE0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AE0C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3" w:type="pct"/>
          </w:tcPr>
          <w:p w:rsidR="00637B90" w:rsidRDefault="00637B90" w:rsidP="00362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A63">
              <w:rPr>
                <w:sz w:val="28"/>
                <w:szCs w:val="28"/>
              </w:rPr>
              <w:t>Применять в коммерческой деятельности методы, средства и приемы менеджмента, делового</w:t>
            </w:r>
            <w:r>
              <w:rPr>
                <w:sz w:val="28"/>
                <w:szCs w:val="28"/>
              </w:rPr>
              <w:t xml:space="preserve"> </w:t>
            </w:r>
            <w:r w:rsidRPr="00E36A63">
              <w:rPr>
                <w:sz w:val="28"/>
                <w:szCs w:val="28"/>
              </w:rPr>
              <w:t>и управленческого общения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Default="00637B90" w:rsidP="00702421">
            <w:r w:rsidRPr="00AE0C8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AE0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AE0C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3" w:type="pct"/>
          </w:tcPr>
          <w:p w:rsidR="00637B90" w:rsidRDefault="00637B90" w:rsidP="00362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A63">
              <w:rPr>
                <w:sz w:val="28"/>
                <w:szCs w:val="28"/>
              </w:rPr>
              <w:t>Использовать основные методы и приемы статистики для решения практических задач</w:t>
            </w:r>
            <w:r>
              <w:rPr>
                <w:sz w:val="28"/>
                <w:szCs w:val="28"/>
              </w:rPr>
              <w:t xml:space="preserve"> </w:t>
            </w:r>
            <w:r w:rsidRPr="00E36A63">
              <w:rPr>
                <w:sz w:val="28"/>
                <w:szCs w:val="28"/>
              </w:rPr>
              <w:t>коммерческой деятельности, определять статистические величины, показатели вариации и индексы</w:t>
            </w:r>
          </w:p>
        </w:tc>
      </w:tr>
      <w:tr w:rsidR="00637B90" w:rsidRPr="003E5C01" w:rsidTr="00810799">
        <w:trPr>
          <w:trHeight w:val="862"/>
        </w:trPr>
        <w:tc>
          <w:tcPr>
            <w:tcW w:w="627" w:type="pct"/>
          </w:tcPr>
          <w:p w:rsidR="00637B90" w:rsidRDefault="00637B90" w:rsidP="00702421">
            <w:r w:rsidRPr="00AE0C8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AE0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Pr="00AE0C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3" w:type="pct"/>
          </w:tcPr>
          <w:p w:rsidR="00637B90" w:rsidRDefault="00637B90" w:rsidP="00362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A63">
              <w:rPr>
                <w:sz w:val="28"/>
                <w:szCs w:val="28"/>
              </w:rPr>
              <w:t>Применять логистические системы, а также приемы и методы закупочной и коммерческой</w:t>
            </w:r>
            <w:r>
              <w:rPr>
                <w:sz w:val="28"/>
                <w:szCs w:val="28"/>
              </w:rPr>
              <w:t xml:space="preserve"> </w:t>
            </w:r>
            <w:r w:rsidRPr="00E36A63">
              <w:rPr>
                <w:sz w:val="28"/>
                <w:szCs w:val="28"/>
              </w:rPr>
              <w:t>логистики, обеспечивающие рациональное перемещение материальных потоков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Default="00637B90" w:rsidP="00702421">
            <w:r w:rsidRPr="00AE0C8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AE0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E0C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3" w:type="pct"/>
          </w:tcPr>
          <w:p w:rsidR="00637B90" w:rsidRDefault="00637B90" w:rsidP="00362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Эксплуатировать торгово-</w:t>
            </w:r>
            <w:r w:rsidRPr="00E36A63">
              <w:rPr>
                <w:sz w:val="28"/>
                <w:szCs w:val="28"/>
              </w:rPr>
              <w:t>технологическое оборудование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Pr="003E5C01" w:rsidRDefault="00637B90" w:rsidP="003E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3E5C01">
              <w:rPr>
                <w:color w:val="000000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4373" w:type="pct"/>
          </w:tcPr>
          <w:p w:rsidR="00637B90" w:rsidRPr="00812332" w:rsidRDefault="00637B90" w:rsidP="007024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Pr="003E5C01" w:rsidRDefault="00637B90" w:rsidP="003E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3E5C01">
              <w:rPr>
                <w:color w:val="000000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4373" w:type="pct"/>
          </w:tcPr>
          <w:p w:rsidR="00637B90" w:rsidRPr="00812332" w:rsidRDefault="00637B90" w:rsidP="007024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Pr="003E5C01" w:rsidRDefault="00637B90" w:rsidP="003E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3E5C01">
              <w:rPr>
                <w:color w:val="000000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4373" w:type="pct"/>
          </w:tcPr>
          <w:p w:rsidR="00637B90" w:rsidRPr="00812332" w:rsidRDefault="00637B90" w:rsidP="00812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Pr="003E5C01" w:rsidRDefault="00637B90" w:rsidP="003E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3E5C01">
              <w:rPr>
                <w:color w:val="000000"/>
                <w:spacing w:val="-2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4373" w:type="pct"/>
          </w:tcPr>
          <w:p w:rsidR="00637B90" w:rsidRPr="00812332" w:rsidRDefault="00637B90" w:rsidP="00812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</w:t>
            </w:r>
            <w:r>
              <w:rPr>
                <w:sz w:val="28"/>
                <w:szCs w:val="28"/>
              </w:rPr>
              <w:t xml:space="preserve"> </w:t>
            </w:r>
            <w:r w:rsidRPr="00812332">
              <w:rPr>
                <w:sz w:val="28"/>
                <w:szCs w:val="28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Pr="003E5C01" w:rsidRDefault="00637B90" w:rsidP="003E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3E5C01">
              <w:rPr>
                <w:color w:val="000000"/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4373" w:type="pct"/>
          </w:tcPr>
          <w:p w:rsidR="00637B90" w:rsidRPr="00812332" w:rsidRDefault="00637B90" w:rsidP="00812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</w:t>
            </w:r>
            <w:r>
              <w:rPr>
                <w:sz w:val="28"/>
                <w:szCs w:val="28"/>
              </w:rPr>
              <w:t xml:space="preserve"> </w:t>
            </w:r>
            <w:r w:rsidRPr="00812332">
              <w:rPr>
                <w:sz w:val="28"/>
                <w:szCs w:val="28"/>
              </w:rPr>
              <w:t>потребителями.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Pr="003E5C01" w:rsidRDefault="00637B90" w:rsidP="003E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3E5C01">
              <w:rPr>
                <w:color w:val="000000"/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4373" w:type="pct"/>
          </w:tcPr>
          <w:p w:rsidR="00637B90" w:rsidRPr="00812332" w:rsidRDefault="00637B90" w:rsidP="00812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37B90" w:rsidRPr="003E5C01" w:rsidTr="00810799">
        <w:tc>
          <w:tcPr>
            <w:tcW w:w="627" w:type="pct"/>
          </w:tcPr>
          <w:p w:rsidR="00637B90" w:rsidRPr="003E5C01" w:rsidRDefault="00637B90" w:rsidP="003E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E5C01">
              <w:rPr>
                <w:color w:val="000000"/>
                <w:sz w:val="28"/>
                <w:szCs w:val="28"/>
                <w:lang w:eastAsia="en-US"/>
              </w:rPr>
              <w:t xml:space="preserve">ОК </w:t>
            </w: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 w:rsidRPr="003E5C0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3" w:type="pct"/>
          </w:tcPr>
          <w:p w:rsidR="00637B90" w:rsidRPr="00812332" w:rsidRDefault="00637B90" w:rsidP="00812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</w:tr>
    </w:tbl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637B90" w:rsidRPr="003E5C01">
          <w:pgSz w:w="11907" w:h="16840"/>
          <w:pgMar w:top="1134" w:right="851" w:bottom="992" w:left="1418" w:header="709" w:footer="709" w:gutter="0"/>
          <w:cols w:space="720"/>
        </w:sectPr>
      </w:pPr>
    </w:p>
    <w:p w:rsidR="00637B90" w:rsidRPr="003E5C01" w:rsidRDefault="00637B90" w:rsidP="00240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  <w:r w:rsidRPr="003E5C01">
        <w:rPr>
          <w:b/>
          <w:bCs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637B90" w:rsidRDefault="00637B90" w:rsidP="00240A14">
      <w:pPr>
        <w:jc w:val="center"/>
        <w:rPr>
          <w:b/>
          <w:bCs/>
          <w:sz w:val="28"/>
          <w:szCs w:val="28"/>
        </w:rPr>
      </w:pPr>
      <w:r w:rsidRPr="003E5C01">
        <w:rPr>
          <w:b/>
          <w:bCs/>
          <w:sz w:val="28"/>
          <w:szCs w:val="28"/>
        </w:rPr>
        <w:t>3.1. Тематический план профессионального модуля</w:t>
      </w:r>
    </w:p>
    <w:p w:rsidR="00637B90" w:rsidRPr="003E5C01" w:rsidRDefault="00637B90" w:rsidP="00240A14">
      <w:pPr>
        <w:jc w:val="center"/>
        <w:rPr>
          <w:b/>
          <w:bCs/>
          <w:sz w:val="28"/>
          <w:szCs w:val="28"/>
        </w:rPr>
      </w:pPr>
    </w:p>
    <w:tbl>
      <w:tblPr>
        <w:tblW w:w="53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3131"/>
        <w:gridCol w:w="1339"/>
        <w:gridCol w:w="1192"/>
        <w:gridCol w:w="2090"/>
        <w:gridCol w:w="1492"/>
        <w:gridCol w:w="1042"/>
        <w:gridCol w:w="1492"/>
        <w:gridCol w:w="1489"/>
        <w:gridCol w:w="1339"/>
      </w:tblGrid>
      <w:tr w:rsidR="00637B90" w:rsidRPr="003E5C01">
        <w:trPr>
          <w:trHeight w:val="435"/>
        </w:trPr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240A14">
              <w:rPr>
                <w:b/>
                <w:bCs/>
                <w:sz w:val="26"/>
                <w:szCs w:val="26"/>
              </w:rPr>
              <w:t>Коды профессиональных компетенций</w:t>
            </w:r>
          </w:p>
        </w:tc>
        <w:tc>
          <w:tcPr>
            <w:tcW w:w="9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240A14">
              <w:rPr>
                <w:b/>
                <w:bCs/>
                <w:sz w:val="26"/>
                <w:szCs w:val="26"/>
              </w:rPr>
              <w:t>Наименования разделов профессионального модуля</w:t>
            </w:r>
            <w:r w:rsidRPr="00240A14">
              <w:rPr>
                <w:b/>
                <w:bCs/>
                <w:sz w:val="26"/>
                <w:szCs w:val="26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240A14">
              <w:rPr>
                <w:b/>
                <w:bCs/>
                <w:sz w:val="26"/>
                <w:szCs w:val="26"/>
              </w:rPr>
              <w:t>Всего часов</w:t>
            </w:r>
          </w:p>
          <w:p w:rsidR="00637B90" w:rsidRPr="00240A14" w:rsidRDefault="00637B90" w:rsidP="003E5C0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8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40A14">
              <w:rPr>
                <w:b/>
                <w:bCs/>
                <w:color w:val="000000"/>
                <w:sz w:val="26"/>
                <w:szCs w:val="2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240A14">
              <w:rPr>
                <w:b/>
                <w:bCs/>
                <w:sz w:val="26"/>
                <w:szCs w:val="26"/>
              </w:rPr>
              <w:t xml:space="preserve">Практика </w:t>
            </w:r>
          </w:p>
        </w:tc>
      </w:tr>
      <w:tr w:rsidR="00637B90" w:rsidRPr="003E5C01">
        <w:trPr>
          <w:trHeight w:val="435"/>
        </w:trPr>
        <w:tc>
          <w:tcPr>
            <w:tcW w:w="6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B90" w:rsidRPr="00240A14" w:rsidRDefault="00637B90" w:rsidP="003E5C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40A14">
              <w:rPr>
                <w:b/>
                <w:bCs/>
                <w:color w:val="000000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7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40A14">
              <w:rPr>
                <w:b/>
                <w:bCs/>
                <w:color w:val="000000"/>
                <w:sz w:val="26"/>
                <w:szCs w:val="26"/>
              </w:rPr>
              <w:t>Самостоятельная работа обучающегося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240A14">
              <w:rPr>
                <w:b/>
                <w:bCs/>
                <w:sz w:val="26"/>
                <w:szCs w:val="26"/>
              </w:rPr>
              <w:t>Учебная,</w:t>
            </w:r>
          </w:p>
          <w:p w:rsidR="00637B90" w:rsidRPr="00240A14" w:rsidRDefault="00637B90" w:rsidP="003E5C01">
            <w:pPr>
              <w:widowControl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40A14">
              <w:rPr>
                <w:sz w:val="26"/>
                <w:szCs w:val="26"/>
              </w:rPr>
              <w:t>часов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240A14">
              <w:rPr>
                <w:b/>
                <w:bCs/>
                <w:sz w:val="26"/>
                <w:szCs w:val="26"/>
              </w:rPr>
              <w:t>Производственная (по профилю специальности),</w:t>
            </w:r>
          </w:p>
          <w:p w:rsidR="00637B90" w:rsidRPr="00240A14" w:rsidRDefault="00637B90" w:rsidP="003E5C0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40A14">
              <w:rPr>
                <w:sz w:val="26"/>
                <w:szCs w:val="26"/>
              </w:rPr>
              <w:t>часов</w:t>
            </w:r>
          </w:p>
          <w:p w:rsidR="00637B90" w:rsidRPr="00240A14" w:rsidRDefault="00637B90" w:rsidP="003E5C01">
            <w:pPr>
              <w:widowControl w:val="0"/>
              <w:ind w:left="72" w:hanging="283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37B90" w:rsidRPr="003E5C01">
        <w:trPr>
          <w:trHeight w:val="390"/>
        </w:trPr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90" w:rsidRPr="003E5C01" w:rsidRDefault="00637B90" w:rsidP="003E5C0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C01">
              <w:rPr>
                <w:b/>
                <w:bCs/>
                <w:color w:val="000000"/>
                <w:sz w:val="28"/>
                <w:szCs w:val="28"/>
              </w:rPr>
              <w:t>Всего,</w:t>
            </w:r>
          </w:p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E5C01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C01">
              <w:rPr>
                <w:b/>
                <w:bCs/>
                <w:color w:val="000000"/>
                <w:sz w:val="28"/>
                <w:szCs w:val="28"/>
              </w:rPr>
              <w:t>в т.ч. лабораторные работы и практические занятия,</w:t>
            </w:r>
          </w:p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E5C01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E5C01">
              <w:rPr>
                <w:b/>
                <w:bCs/>
                <w:sz w:val="28"/>
                <w:szCs w:val="28"/>
              </w:rPr>
              <w:t>в т.ч., курсовая работа (проект),</w:t>
            </w:r>
          </w:p>
          <w:p w:rsidR="00637B90" w:rsidRPr="003E5C01" w:rsidRDefault="00637B90" w:rsidP="003E5C01">
            <w:pPr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3E5C01">
              <w:rPr>
                <w:sz w:val="28"/>
                <w:szCs w:val="28"/>
              </w:rPr>
              <w:t>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C01">
              <w:rPr>
                <w:b/>
                <w:bCs/>
                <w:color w:val="000000"/>
                <w:sz w:val="28"/>
                <w:szCs w:val="28"/>
              </w:rPr>
              <w:t>Всего,</w:t>
            </w:r>
          </w:p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5C01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E5C01">
              <w:rPr>
                <w:b/>
                <w:bCs/>
                <w:sz w:val="28"/>
                <w:szCs w:val="28"/>
              </w:rPr>
              <w:t>в т.ч., курсовая работа (проект),</w:t>
            </w:r>
          </w:p>
          <w:p w:rsidR="00637B90" w:rsidRPr="003E5C01" w:rsidRDefault="00637B90" w:rsidP="003E5C01">
            <w:pPr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3E5C01">
              <w:rPr>
                <w:sz w:val="28"/>
                <w:szCs w:val="28"/>
              </w:rPr>
              <w:t>часов</w:t>
            </w:r>
          </w:p>
        </w:tc>
        <w:tc>
          <w:tcPr>
            <w:tcW w:w="4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637B90" w:rsidRPr="003E5C01">
        <w:trPr>
          <w:trHeight w:val="3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E5C01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E5C01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C0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C0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C0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C0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C0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E5C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E5C0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90" w:rsidRPr="003E5C01" w:rsidRDefault="00637B90" w:rsidP="003E5C0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E5C0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37B90" w:rsidRPr="003E5C01">
        <w:trPr>
          <w:trHeight w:val="762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B90" w:rsidRPr="00D5435E" w:rsidRDefault="00637B90" w:rsidP="007D319B">
            <w:pPr>
              <w:jc w:val="both"/>
              <w:rPr>
                <w:sz w:val="28"/>
                <w:szCs w:val="28"/>
                <w:lang w:eastAsia="en-US"/>
              </w:rPr>
            </w:pPr>
            <w:r w:rsidRPr="00D5435E">
              <w:rPr>
                <w:sz w:val="28"/>
                <w:szCs w:val="28"/>
                <w:lang w:eastAsia="en-US"/>
              </w:rPr>
              <w:t xml:space="preserve">ПК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D5435E">
              <w:rPr>
                <w:sz w:val="28"/>
                <w:szCs w:val="28"/>
                <w:lang w:eastAsia="en-US"/>
              </w:rPr>
              <w:t>.1.-</w:t>
            </w:r>
            <w:r>
              <w:rPr>
                <w:sz w:val="28"/>
                <w:szCs w:val="28"/>
                <w:lang w:eastAsia="en-US"/>
              </w:rPr>
              <w:t>1.10</w:t>
            </w:r>
            <w:r w:rsidRPr="00D543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B90" w:rsidRDefault="00637B90" w:rsidP="00240A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1</w:t>
            </w:r>
          </w:p>
          <w:p w:rsidR="00637B90" w:rsidRPr="00240A14" w:rsidRDefault="00637B90" w:rsidP="007D319B">
            <w:pPr>
              <w:rPr>
                <w:sz w:val="28"/>
                <w:szCs w:val="28"/>
                <w:lang w:eastAsia="en-US"/>
              </w:rPr>
            </w:pPr>
            <w:r w:rsidRPr="00240A14">
              <w:rPr>
                <w:sz w:val="28"/>
                <w:szCs w:val="28"/>
                <w:lang w:eastAsia="en-US"/>
              </w:rPr>
              <w:t>МДК 0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240A14">
              <w:rPr>
                <w:sz w:val="28"/>
                <w:szCs w:val="28"/>
                <w:lang w:eastAsia="en-US"/>
              </w:rPr>
              <w:t xml:space="preserve">.01. </w:t>
            </w:r>
            <w:r>
              <w:rPr>
                <w:sz w:val="28"/>
                <w:szCs w:val="28"/>
                <w:lang w:eastAsia="en-US"/>
              </w:rPr>
              <w:t>Организация коммерческой деятельности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B90" w:rsidRPr="000A0F8B" w:rsidRDefault="00637B90" w:rsidP="00240A14">
            <w:pPr>
              <w:widowControl w:val="0"/>
              <w:jc w:val="both"/>
              <w:rPr>
                <w:sz w:val="28"/>
                <w:szCs w:val="28"/>
              </w:rPr>
            </w:pPr>
            <w:r w:rsidRPr="000A0F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637B90" w:rsidRPr="000A0F8B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637B90" w:rsidRPr="000A0F8B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</w:tcPr>
          <w:p w:rsidR="00637B90" w:rsidRPr="000A0F8B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  <w:r w:rsidRPr="000A0F8B">
              <w:rPr>
                <w:sz w:val="2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</w:tcBorders>
          </w:tcPr>
          <w:p w:rsidR="00637B90" w:rsidRPr="000A0F8B" w:rsidRDefault="00637B90" w:rsidP="003E5C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</w:tcPr>
          <w:p w:rsidR="00637B90" w:rsidRPr="007D319B" w:rsidRDefault="00637B90" w:rsidP="003E5C01">
            <w:pPr>
              <w:widowControl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B90" w:rsidRPr="007D319B" w:rsidRDefault="00637B90" w:rsidP="003E5C01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B90" w:rsidRPr="00240A14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37B90" w:rsidRPr="003E5C01">
        <w:tc>
          <w:tcPr>
            <w:tcW w:w="625" w:type="pct"/>
            <w:tcBorders>
              <w:left w:val="single" w:sz="12" w:space="0" w:color="auto"/>
              <w:right w:val="single" w:sz="12" w:space="0" w:color="auto"/>
            </w:tcBorders>
          </w:tcPr>
          <w:p w:rsidR="00637B90" w:rsidRPr="00D5435E" w:rsidRDefault="00637B90" w:rsidP="007A3A0D">
            <w:pPr>
              <w:jc w:val="both"/>
              <w:rPr>
                <w:sz w:val="28"/>
                <w:szCs w:val="28"/>
                <w:lang w:eastAsia="en-US"/>
              </w:rPr>
            </w:pPr>
            <w:r w:rsidRPr="00D5435E">
              <w:rPr>
                <w:sz w:val="28"/>
                <w:szCs w:val="28"/>
                <w:lang w:eastAsia="en-US"/>
              </w:rPr>
              <w:t xml:space="preserve">ПК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D5435E">
              <w:rPr>
                <w:sz w:val="28"/>
                <w:szCs w:val="28"/>
                <w:lang w:eastAsia="en-US"/>
              </w:rPr>
              <w:t>.1.-</w:t>
            </w:r>
            <w:r>
              <w:rPr>
                <w:sz w:val="28"/>
                <w:szCs w:val="28"/>
                <w:lang w:eastAsia="en-US"/>
              </w:rPr>
              <w:t>1.10</w:t>
            </w:r>
            <w:r w:rsidRPr="00D543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8" w:type="pct"/>
            <w:tcBorders>
              <w:left w:val="single" w:sz="12" w:space="0" w:color="auto"/>
              <w:right w:val="single" w:sz="12" w:space="0" w:color="auto"/>
            </w:tcBorders>
          </w:tcPr>
          <w:p w:rsidR="00637B90" w:rsidRPr="00240A14" w:rsidRDefault="00637B90" w:rsidP="00240A14">
            <w:pPr>
              <w:rPr>
                <w:sz w:val="28"/>
                <w:szCs w:val="28"/>
                <w:lang w:eastAsia="en-US"/>
              </w:rPr>
            </w:pPr>
            <w:r w:rsidRPr="00240A14">
              <w:rPr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637B90" w:rsidRPr="00240A14" w:rsidRDefault="00637B90" w:rsidP="007D319B">
            <w:pPr>
              <w:rPr>
                <w:sz w:val="28"/>
                <w:szCs w:val="28"/>
                <w:lang w:eastAsia="en-US"/>
              </w:rPr>
            </w:pPr>
            <w:r w:rsidRPr="00240A14">
              <w:rPr>
                <w:sz w:val="28"/>
                <w:szCs w:val="28"/>
                <w:lang w:eastAsia="en-US"/>
              </w:rPr>
              <w:t>МДК 0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240A14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240A14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Организация торговли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0A0F8B" w:rsidRDefault="00637B90" w:rsidP="00240A1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0A0F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357" w:type="pct"/>
            <w:tcBorders>
              <w:left w:val="single" w:sz="12" w:space="0" w:color="auto"/>
            </w:tcBorders>
            <w:vAlign w:val="center"/>
          </w:tcPr>
          <w:p w:rsidR="00637B90" w:rsidRPr="003A6236" w:rsidRDefault="00637B90" w:rsidP="000A0F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26" w:type="pct"/>
            <w:vAlign w:val="center"/>
          </w:tcPr>
          <w:p w:rsidR="00637B90" w:rsidRPr="003A6236" w:rsidRDefault="00637B90" w:rsidP="000A0F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637B90" w:rsidRPr="000A0F8B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  <w:r w:rsidRPr="000A0F8B">
              <w:rPr>
                <w:sz w:val="28"/>
                <w:szCs w:val="28"/>
              </w:rPr>
              <w:t>-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637B90" w:rsidRPr="000A0F8B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637B90" w:rsidRPr="007D319B" w:rsidRDefault="00637B90" w:rsidP="003E5C01">
            <w:pPr>
              <w:widowControl w:val="0"/>
              <w:ind w:hanging="283"/>
              <w:jc w:val="both"/>
              <w:rPr>
                <w:sz w:val="28"/>
                <w:szCs w:val="28"/>
                <w:highlight w:val="yellow"/>
              </w:rPr>
            </w:pPr>
            <w:r w:rsidRPr="007D319B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7D319B" w:rsidRDefault="00637B90" w:rsidP="003E5C01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37B90" w:rsidRPr="003E5C01">
        <w:tc>
          <w:tcPr>
            <w:tcW w:w="625" w:type="pct"/>
            <w:tcBorders>
              <w:left w:val="single" w:sz="12" w:space="0" w:color="auto"/>
              <w:right w:val="single" w:sz="12" w:space="0" w:color="auto"/>
            </w:tcBorders>
          </w:tcPr>
          <w:p w:rsidR="00637B90" w:rsidRPr="00D5435E" w:rsidRDefault="00637B90" w:rsidP="007A3A0D">
            <w:pPr>
              <w:jc w:val="both"/>
              <w:rPr>
                <w:sz w:val="28"/>
                <w:szCs w:val="28"/>
                <w:lang w:eastAsia="en-US"/>
              </w:rPr>
            </w:pPr>
            <w:r w:rsidRPr="00D5435E">
              <w:rPr>
                <w:sz w:val="28"/>
                <w:szCs w:val="28"/>
                <w:lang w:eastAsia="en-US"/>
              </w:rPr>
              <w:t xml:space="preserve">ПК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D5435E">
              <w:rPr>
                <w:sz w:val="28"/>
                <w:szCs w:val="28"/>
                <w:lang w:eastAsia="en-US"/>
              </w:rPr>
              <w:t>.1.-</w:t>
            </w:r>
            <w:r>
              <w:rPr>
                <w:sz w:val="28"/>
                <w:szCs w:val="28"/>
                <w:lang w:eastAsia="en-US"/>
              </w:rPr>
              <w:t>1.10</w:t>
            </w:r>
            <w:r w:rsidRPr="00D543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8" w:type="pct"/>
            <w:tcBorders>
              <w:left w:val="single" w:sz="12" w:space="0" w:color="auto"/>
              <w:right w:val="single" w:sz="12" w:space="0" w:color="auto"/>
            </w:tcBorders>
          </w:tcPr>
          <w:p w:rsidR="00637B90" w:rsidRPr="00240A14" w:rsidRDefault="00637B90" w:rsidP="002F5AAD">
            <w:pPr>
              <w:rPr>
                <w:sz w:val="28"/>
                <w:szCs w:val="28"/>
                <w:lang w:eastAsia="en-US"/>
              </w:rPr>
            </w:pPr>
            <w:r w:rsidRPr="00240A14">
              <w:rPr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sz w:val="28"/>
                <w:szCs w:val="28"/>
                <w:lang w:eastAsia="en-US"/>
              </w:rPr>
              <w:t>3</w:t>
            </w:r>
          </w:p>
          <w:p w:rsidR="00637B90" w:rsidRPr="00240A14" w:rsidRDefault="00637B90" w:rsidP="007D319B">
            <w:pPr>
              <w:rPr>
                <w:sz w:val="28"/>
                <w:szCs w:val="28"/>
                <w:lang w:eastAsia="en-US"/>
              </w:rPr>
            </w:pPr>
            <w:r w:rsidRPr="00240A14">
              <w:rPr>
                <w:sz w:val="28"/>
                <w:szCs w:val="28"/>
                <w:lang w:eastAsia="en-US"/>
              </w:rPr>
              <w:t>МДК 0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240A14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240A14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Техническое оснащение торговых организаций и охрана труда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0A0F8B" w:rsidRDefault="00637B90" w:rsidP="00240A14">
            <w:pPr>
              <w:widowControl w:val="0"/>
              <w:jc w:val="both"/>
              <w:rPr>
                <w:sz w:val="28"/>
                <w:szCs w:val="28"/>
              </w:rPr>
            </w:pPr>
            <w:r w:rsidRPr="000A0F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57" w:type="pct"/>
            <w:tcBorders>
              <w:left w:val="single" w:sz="12" w:space="0" w:color="auto"/>
            </w:tcBorders>
            <w:vAlign w:val="center"/>
          </w:tcPr>
          <w:p w:rsidR="00637B90" w:rsidRPr="000A0F8B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6" w:type="pct"/>
            <w:vAlign w:val="center"/>
          </w:tcPr>
          <w:p w:rsidR="00637B90" w:rsidRPr="003A6236" w:rsidRDefault="00637B90" w:rsidP="000A0F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637B90" w:rsidRPr="000A0F8B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637B90" w:rsidRPr="003A6236" w:rsidRDefault="00637B90" w:rsidP="000A0F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637B90" w:rsidRPr="007D319B" w:rsidRDefault="00637B90" w:rsidP="003E5C01">
            <w:pPr>
              <w:widowControl w:val="0"/>
              <w:ind w:hanging="283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7D319B" w:rsidRDefault="00637B90" w:rsidP="003E5C01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37B90" w:rsidRPr="003E5C01">
        <w:tc>
          <w:tcPr>
            <w:tcW w:w="625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37B90" w:rsidRPr="00240A14" w:rsidRDefault="00637B90" w:rsidP="003E5C0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8" w:type="pct"/>
            <w:tcBorders>
              <w:left w:val="single" w:sz="12" w:space="0" w:color="auto"/>
              <w:right w:val="single" w:sz="12" w:space="0" w:color="auto"/>
            </w:tcBorders>
          </w:tcPr>
          <w:p w:rsidR="00637B90" w:rsidRPr="00240A14" w:rsidRDefault="00637B90" w:rsidP="003E5C01">
            <w:pPr>
              <w:jc w:val="both"/>
              <w:rPr>
                <w:sz w:val="28"/>
                <w:szCs w:val="28"/>
                <w:lang w:eastAsia="en-US"/>
              </w:rPr>
            </w:pPr>
            <w:r w:rsidRPr="00240A14">
              <w:rPr>
                <w:sz w:val="28"/>
                <w:szCs w:val="28"/>
                <w:lang w:eastAsia="en-US"/>
              </w:rPr>
              <w:t>Учебная практика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1741C8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  <w:r w:rsidRPr="001741C8">
              <w:rPr>
                <w:sz w:val="28"/>
                <w:szCs w:val="28"/>
              </w:rPr>
              <w:t>36</w:t>
            </w:r>
          </w:p>
        </w:tc>
        <w:tc>
          <w:tcPr>
            <w:tcW w:w="357" w:type="pct"/>
            <w:tcBorders>
              <w:left w:val="single" w:sz="12" w:space="0" w:color="auto"/>
            </w:tcBorders>
            <w:vAlign w:val="center"/>
          </w:tcPr>
          <w:p w:rsidR="00637B90" w:rsidRPr="001741C8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637B90" w:rsidRPr="001741C8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637B90" w:rsidRPr="001741C8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637B90" w:rsidRPr="001741C8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637B90" w:rsidRPr="001741C8" w:rsidRDefault="00637B90" w:rsidP="003E5C01">
            <w:pPr>
              <w:widowControl w:val="0"/>
              <w:ind w:hanging="283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:rsidR="00637B90" w:rsidRPr="001741C8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  <w:r w:rsidRPr="001741C8">
              <w:rPr>
                <w:sz w:val="28"/>
                <w:szCs w:val="28"/>
              </w:rPr>
              <w:t>36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90" w:rsidRPr="00240A14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37B90" w:rsidRPr="003E5C01"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90" w:rsidRPr="00240A14" w:rsidRDefault="00637B90" w:rsidP="003E5C0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90" w:rsidRPr="00240A14" w:rsidRDefault="00637B90" w:rsidP="003E5C01">
            <w:pPr>
              <w:jc w:val="both"/>
              <w:rPr>
                <w:sz w:val="28"/>
                <w:szCs w:val="28"/>
                <w:lang w:eastAsia="en-US"/>
              </w:rPr>
            </w:pPr>
            <w:r w:rsidRPr="00240A14">
              <w:rPr>
                <w:sz w:val="28"/>
                <w:szCs w:val="28"/>
                <w:lang w:eastAsia="en-US"/>
              </w:rPr>
              <w:t xml:space="preserve">Производственная </w:t>
            </w:r>
            <w:r w:rsidRPr="00240A14">
              <w:rPr>
                <w:sz w:val="28"/>
                <w:szCs w:val="28"/>
                <w:lang w:eastAsia="en-US"/>
              </w:rPr>
              <w:lastRenderedPageBreak/>
              <w:t xml:space="preserve">практика (по профилю специальности), часов 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90" w:rsidRPr="001741C8" w:rsidRDefault="00637B90" w:rsidP="003E5C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637B90" w:rsidRPr="001741C8" w:rsidRDefault="00637B90"/>
        </w:tc>
        <w:tc>
          <w:tcPr>
            <w:tcW w:w="626" w:type="pct"/>
            <w:tcBorders>
              <w:bottom w:val="single" w:sz="12" w:space="0" w:color="auto"/>
            </w:tcBorders>
          </w:tcPr>
          <w:p w:rsidR="00637B90" w:rsidRPr="001741C8" w:rsidRDefault="00637B90"/>
        </w:tc>
        <w:tc>
          <w:tcPr>
            <w:tcW w:w="447" w:type="pct"/>
            <w:tcBorders>
              <w:bottom w:val="single" w:sz="12" w:space="0" w:color="auto"/>
            </w:tcBorders>
          </w:tcPr>
          <w:p w:rsidR="00637B90" w:rsidRPr="001741C8" w:rsidRDefault="00637B90"/>
        </w:tc>
        <w:tc>
          <w:tcPr>
            <w:tcW w:w="312" w:type="pct"/>
            <w:tcBorders>
              <w:bottom w:val="single" w:sz="12" w:space="0" w:color="auto"/>
            </w:tcBorders>
          </w:tcPr>
          <w:p w:rsidR="00637B90" w:rsidRPr="001741C8" w:rsidRDefault="00637B90"/>
        </w:tc>
        <w:tc>
          <w:tcPr>
            <w:tcW w:w="447" w:type="pct"/>
            <w:tcBorders>
              <w:bottom w:val="single" w:sz="12" w:space="0" w:color="auto"/>
            </w:tcBorders>
          </w:tcPr>
          <w:p w:rsidR="00637B90" w:rsidRPr="001741C8" w:rsidRDefault="00637B90"/>
        </w:tc>
        <w:tc>
          <w:tcPr>
            <w:tcW w:w="446" w:type="pct"/>
            <w:tcBorders>
              <w:bottom w:val="single" w:sz="12" w:space="0" w:color="auto"/>
              <w:right w:val="single" w:sz="12" w:space="0" w:color="auto"/>
            </w:tcBorders>
          </w:tcPr>
          <w:p w:rsidR="00637B90" w:rsidRPr="001741C8" w:rsidRDefault="0063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1" w:type="pct"/>
            <w:tcBorders>
              <w:bottom w:val="single" w:sz="12" w:space="0" w:color="auto"/>
              <w:right w:val="single" w:sz="12" w:space="0" w:color="auto"/>
            </w:tcBorders>
          </w:tcPr>
          <w:p w:rsidR="00637B90" w:rsidRDefault="00637B90"/>
        </w:tc>
      </w:tr>
      <w:tr w:rsidR="00637B90" w:rsidRPr="003E5C01">
        <w:trPr>
          <w:trHeight w:val="46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90" w:rsidRPr="00240A14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90" w:rsidRPr="00240A14" w:rsidRDefault="00637B90" w:rsidP="003E5C01">
            <w:pPr>
              <w:widowControl w:val="0"/>
              <w:jc w:val="both"/>
              <w:rPr>
                <w:sz w:val="28"/>
                <w:szCs w:val="28"/>
              </w:rPr>
            </w:pPr>
            <w:r w:rsidRPr="00240A14">
              <w:rPr>
                <w:sz w:val="28"/>
                <w:szCs w:val="28"/>
              </w:rPr>
              <w:t>Итого: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90" w:rsidRPr="001741C8" w:rsidRDefault="00637B90" w:rsidP="003E5C0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531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7B90" w:rsidRPr="003A6236" w:rsidRDefault="00637B90" w:rsidP="001741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:rsidR="00637B90" w:rsidRPr="003A6236" w:rsidRDefault="00637B90" w:rsidP="001741C8">
            <w:pPr>
              <w:jc w:val="both"/>
              <w:rPr>
                <w:sz w:val="28"/>
                <w:szCs w:val="28"/>
                <w:lang w:eastAsia="en-US"/>
              </w:rPr>
            </w:pPr>
            <w:r w:rsidRPr="001741C8"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</w:tcPr>
          <w:p w:rsidR="00637B90" w:rsidRPr="001741C8" w:rsidRDefault="00637B90" w:rsidP="003E5C0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</w:tcPr>
          <w:p w:rsidR="00637B90" w:rsidRPr="003A6236" w:rsidRDefault="00637B90" w:rsidP="001741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</w:tcPr>
          <w:p w:rsidR="00637B90" w:rsidRPr="001741C8" w:rsidRDefault="00637B90" w:rsidP="003E5C0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90" w:rsidRPr="001741C8" w:rsidRDefault="00637B90" w:rsidP="003E5C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90" w:rsidRPr="00193958" w:rsidRDefault="00637B90" w:rsidP="003E5C01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637B90" w:rsidRDefault="00637B90" w:rsidP="00293C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bCs/>
          <w:caps/>
          <w:sz w:val="28"/>
          <w:szCs w:val="28"/>
        </w:rPr>
      </w:pPr>
    </w:p>
    <w:p w:rsidR="00637B90" w:rsidRDefault="00637B90" w:rsidP="00293C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bCs/>
          <w:caps/>
          <w:sz w:val="28"/>
          <w:szCs w:val="28"/>
        </w:rPr>
      </w:pPr>
    </w:p>
    <w:p w:rsidR="00637B90" w:rsidRDefault="00637B90" w:rsidP="00293C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bCs/>
          <w:caps/>
          <w:sz w:val="28"/>
          <w:szCs w:val="28"/>
        </w:rPr>
      </w:pPr>
    </w:p>
    <w:p w:rsidR="00637B90" w:rsidRDefault="00637B90" w:rsidP="00293C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bCs/>
          <w:caps/>
          <w:sz w:val="28"/>
          <w:szCs w:val="28"/>
        </w:rPr>
      </w:pPr>
    </w:p>
    <w:p w:rsidR="00637B90" w:rsidRPr="003E5C01" w:rsidRDefault="00637B90" w:rsidP="00293C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bCs/>
          <w:caps/>
          <w:sz w:val="28"/>
          <w:szCs w:val="28"/>
        </w:rPr>
      </w:pPr>
      <w:r w:rsidRPr="003E5C01">
        <w:rPr>
          <w:b/>
          <w:bCs/>
          <w:caps/>
          <w:sz w:val="28"/>
          <w:szCs w:val="28"/>
        </w:rPr>
        <w:t xml:space="preserve">3.2. </w:t>
      </w:r>
      <w:r w:rsidRPr="003E5C01">
        <w:rPr>
          <w:b/>
          <w:bCs/>
          <w:sz w:val="28"/>
          <w:szCs w:val="28"/>
        </w:rPr>
        <w:t>Содержание обучения по профессиональному модулю (ПМ)</w:t>
      </w:r>
    </w:p>
    <w:p w:rsidR="00637B90" w:rsidRPr="003E5C01" w:rsidRDefault="00637B90" w:rsidP="003E5C0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64"/>
        <w:gridCol w:w="10"/>
        <w:gridCol w:w="84"/>
        <w:gridCol w:w="482"/>
        <w:gridCol w:w="7931"/>
        <w:gridCol w:w="1474"/>
        <w:gridCol w:w="733"/>
        <w:gridCol w:w="1413"/>
      </w:tblGrid>
      <w:tr w:rsidR="00637B90" w:rsidRPr="00A07D75">
        <w:tc>
          <w:tcPr>
            <w:tcW w:w="3804" w:type="dxa"/>
            <w:gridSpan w:val="3"/>
          </w:tcPr>
          <w:p w:rsidR="00637B90" w:rsidRPr="00A07D75" w:rsidRDefault="00637B90" w:rsidP="0085611C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07D75">
              <w:rPr>
                <w:b/>
                <w:bCs/>
                <w:sz w:val="28"/>
                <w:szCs w:val="28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97" w:type="dxa"/>
            <w:gridSpan w:val="3"/>
          </w:tcPr>
          <w:p w:rsidR="00637B90" w:rsidRPr="00A07D75" w:rsidRDefault="00637B90" w:rsidP="0085611C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07D75">
              <w:rPr>
                <w:b/>
                <w:bCs/>
                <w:sz w:val="28"/>
                <w:szCs w:val="28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A07D75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4" w:type="dxa"/>
          </w:tcPr>
          <w:p w:rsidR="00637B90" w:rsidRPr="00A07D75" w:rsidRDefault="00637B90" w:rsidP="0085611C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07D75">
              <w:rPr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2146" w:type="dxa"/>
            <w:gridSpan w:val="2"/>
          </w:tcPr>
          <w:p w:rsidR="00637B90" w:rsidRPr="00A07D75" w:rsidRDefault="00637B90" w:rsidP="0085611C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07D75">
              <w:rPr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637B90" w:rsidRPr="00A07D75">
        <w:tc>
          <w:tcPr>
            <w:tcW w:w="3804" w:type="dxa"/>
            <w:gridSpan w:val="3"/>
          </w:tcPr>
          <w:p w:rsidR="00637B90" w:rsidRPr="00A07D75" w:rsidRDefault="00637B90" w:rsidP="0085611C">
            <w:pPr>
              <w:jc w:val="both"/>
              <w:rPr>
                <w:sz w:val="20"/>
                <w:szCs w:val="20"/>
                <w:lang w:eastAsia="en-US"/>
              </w:rPr>
            </w:pPr>
            <w:r w:rsidRPr="00A07D7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7" w:type="dxa"/>
            <w:gridSpan w:val="3"/>
          </w:tcPr>
          <w:p w:rsidR="00637B90" w:rsidRPr="00A07D75" w:rsidRDefault="00637B90" w:rsidP="0085611C">
            <w:pPr>
              <w:jc w:val="both"/>
              <w:rPr>
                <w:sz w:val="20"/>
                <w:szCs w:val="20"/>
                <w:lang w:eastAsia="en-US"/>
              </w:rPr>
            </w:pPr>
            <w:r w:rsidRPr="00A07D7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</w:tcPr>
          <w:p w:rsidR="00637B90" w:rsidRPr="00A07D75" w:rsidRDefault="00637B90" w:rsidP="0085611C">
            <w:pPr>
              <w:jc w:val="both"/>
              <w:rPr>
                <w:sz w:val="20"/>
                <w:szCs w:val="20"/>
                <w:lang w:eastAsia="en-US"/>
              </w:rPr>
            </w:pPr>
            <w:r w:rsidRPr="00A07D7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6" w:type="dxa"/>
            <w:gridSpan w:val="2"/>
          </w:tcPr>
          <w:p w:rsidR="00637B90" w:rsidRPr="00A07D75" w:rsidRDefault="00637B90" w:rsidP="0085611C">
            <w:pPr>
              <w:jc w:val="both"/>
              <w:rPr>
                <w:sz w:val="20"/>
                <w:szCs w:val="20"/>
                <w:lang w:eastAsia="en-US"/>
              </w:rPr>
            </w:pPr>
            <w:r w:rsidRPr="00A07D7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37B90" w:rsidRPr="002060EC">
        <w:tc>
          <w:tcPr>
            <w:tcW w:w="12301" w:type="dxa"/>
            <w:gridSpan w:val="6"/>
          </w:tcPr>
          <w:p w:rsidR="00637B90" w:rsidRPr="00A07D75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A07D75">
              <w:rPr>
                <w:sz w:val="28"/>
                <w:szCs w:val="28"/>
                <w:lang w:eastAsia="en-US"/>
              </w:rPr>
              <w:t>Раздел 1. Организация коммерческой деятельности</w:t>
            </w:r>
          </w:p>
        </w:tc>
        <w:tc>
          <w:tcPr>
            <w:tcW w:w="1474" w:type="dxa"/>
          </w:tcPr>
          <w:p w:rsidR="00637B90" w:rsidRPr="002060EC" w:rsidRDefault="00637B90" w:rsidP="0085611C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9169B9">
              <w:rPr>
                <w:b/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46" w:type="dxa"/>
            <w:gridSpan w:val="2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339"/>
        </w:trPr>
        <w:tc>
          <w:tcPr>
            <w:tcW w:w="12301" w:type="dxa"/>
            <w:gridSpan w:val="6"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9169B9">
              <w:rPr>
                <w:sz w:val="28"/>
                <w:szCs w:val="28"/>
                <w:lang w:eastAsia="en-US"/>
              </w:rPr>
              <w:t xml:space="preserve">МДК .01.01 </w:t>
            </w:r>
            <w:r w:rsidRPr="00A07D75">
              <w:rPr>
                <w:sz w:val="28"/>
                <w:szCs w:val="28"/>
                <w:lang w:eastAsia="en-US"/>
              </w:rPr>
              <w:t>Организация коммерческой деятельности</w:t>
            </w:r>
          </w:p>
        </w:tc>
        <w:tc>
          <w:tcPr>
            <w:tcW w:w="1474" w:type="dxa"/>
          </w:tcPr>
          <w:p w:rsidR="00637B90" w:rsidRPr="002060EC" w:rsidRDefault="00637B90" w:rsidP="0085611C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9169B9">
              <w:rPr>
                <w:b/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46" w:type="dxa"/>
            <w:gridSpan w:val="2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c>
          <w:tcPr>
            <w:tcW w:w="3804" w:type="dxa"/>
            <w:gridSpan w:val="3"/>
            <w:vMerge w:val="restart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1.1. Сущность и содержание коммерческой деятельности в торговле </w:t>
            </w:r>
          </w:p>
          <w:p w:rsidR="00637B90" w:rsidRPr="002060EC" w:rsidRDefault="00637B90" w:rsidP="0085611C">
            <w:pPr>
              <w:pStyle w:val="af3"/>
              <w:spacing w:after="0" w:line="269" w:lineRule="exact"/>
              <w:rPr>
                <w:highlight w:val="yellow"/>
              </w:rPr>
            </w:pPr>
          </w:p>
        </w:tc>
        <w:tc>
          <w:tcPr>
            <w:tcW w:w="8497" w:type="dxa"/>
            <w:gridSpan w:val="3"/>
          </w:tcPr>
          <w:p w:rsidR="00637B90" w:rsidRPr="0077123E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77123E">
              <w:rPr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1474" w:type="dxa"/>
          </w:tcPr>
          <w:p w:rsidR="00637B90" w:rsidRPr="002060EC" w:rsidRDefault="00637B90" w:rsidP="0085611C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46" w:type="dxa"/>
            <w:gridSpan w:val="2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361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77123E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1" w:type="dxa"/>
          </w:tcPr>
          <w:p w:rsidR="00637B90" w:rsidRPr="0077123E" w:rsidRDefault="00637B90" w:rsidP="0085611C">
            <w:pPr>
              <w:pStyle w:val="Default"/>
              <w:rPr>
                <w:sz w:val="23"/>
                <w:szCs w:val="23"/>
              </w:rPr>
            </w:pPr>
            <w:r w:rsidRPr="0077123E">
              <w:rPr>
                <w:sz w:val="23"/>
                <w:szCs w:val="23"/>
              </w:rPr>
              <w:t xml:space="preserve">Сущность коммерческой деятельности и характеристика основных ее элементов </w:t>
            </w: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1,2</w:t>
            </w:r>
          </w:p>
        </w:tc>
      </w:tr>
      <w:tr w:rsidR="00637B90" w:rsidRPr="002060EC">
        <w:trPr>
          <w:trHeight w:val="361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77123E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31" w:type="dxa"/>
          </w:tcPr>
          <w:p w:rsidR="00637B90" w:rsidRPr="0077123E" w:rsidRDefault="00637B90" w:rsidP="0085611C">
            <w:pPr>
              <w:pStyle w:val="Default"/>
              <w:jc w:val="both"/>
              <w:rPr>
                <w:sz w:val="23"/>
                <w:szCs w:val="23"/>
              </w:rPr>
            </w:pPr>
            <w:r w:rsidRPr="0077123E">
              <w:rPr>
                <w:sz w:val="23"/>
                <w:szCs w:val="23"/>
              </w:rPr>
              <w:t xml:space="preserve">Объекты и субъекты коммерческой деятельности </w:t>
            </w:r>
          </w:p>
          <w:p w:rsidR="00637B90" w:rsidRPr="0077123E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530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77123E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1" w:type="dxa"/>
          </w:tcPr>
          <w:p w:rsidR="00637B90" w:rsidRPr="0077123E" w:rsidRDefault="00637B90" w:rsidP="0085611C">
            <w:pPr>
              <w:pStyle w:val="Default"/>
              <w:rPr>
                <w:sz w:val="23"/>
                <w:szCs w:val="23"/>
              </w:rPr>
            </w:pPr>
            <w:r w:rsidRPr="0077123E">
              <w:rPr>
                <w:sz w:val="23"/>
                <w:szCs w:val="23"/>
              </w:rPr>
              <w:t xml:space="preserve">Роль информации в коммерческой деятельности. </w:t>
            </w: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hRule="exact" w:val="653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77123E" w:rsidRDefault="00637B90" w:rsidP="0085611C">
            <w:r w:rsidRPr="0077123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1" w:type="dxa"/>
          </w:tcPr>
          <w:p w:rsidR="00637B90" w:rsidRPr="0077123E" w:rsidRDefault="00637B90" w:rsidP="0085611C">
            <w:pPr>
              <w:pStyle w:val="Default"/>
              <w:rPr>
                <w:sz w:val="23"/>
                <w:szCs w:val="23"/>
              </w:rPr>
            </w:pPr>
            <w:r w:rsidRPr="0077123E">
              <w:rPr>
                <w:sz w:val="23"/>
                <w:szCs w:val="23"/>
              </w:rPr>
              <w:t xml:space="preserve">Коммерческая тайна и способы ее защиты </w:t>
            </w: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4D7F8C" w:rsidRDefault="00637B90" w:rsidP="0085611C">
            <w:pPr>
              <w:jc w:val="center"/>
            </w:pPr>
            <w:r w:rsidRPr="004D7F8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Pr="0077123E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77123E">
              <w:rPr>
                <w:b/>
                <w:bCs/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46" w:type="dxa"/>
            <w:gridSpan w:val="2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77123E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1" w:type="dxa"/>
          </w:tcPr>
          <w:p w:rsidR="00637B90" w:rsidRPr="0077123E" w:rsidRDefault="00637B90" w:rsidP="0085611C">
            <w:pPr>
              <w:pStyle w:val="Default"/>
              <w:rPr>
                <w:sz w:val="23"/>
                <w:szCs w:val="23"/>
              </w:rPr>
            </w:pPr>
            <w:r w:rsidRPr="0077123E">
              <w:rPr>
                <w:sz w:val="23"/>
                <w:szCs w:val="23"/>
              </w:rPr>
              <w:t xml:space="preserve">Коммерческое предприятие в системе рыночных отношений </w:t>
            </w: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77123E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31" w:type="dxa"/>
          </w:tcPr>
          <w:p w:rsidR="00637B90" w:rsidRPr="0077123E" w:rsidRDefault="00637B90" w:rsidP="0085611C">
            <w:pPr>
              <w:pStyle w:val="Default"/>
              <w:rPr>
                <w:sz w:val="23"/>
                <w:szCs w:val="23"/>
              </w:rPr>
            </w:pPr>
            <w:r w:rsidRPr="0077123E">
              <w:rPr>
                <w:sz w:val="23"/>
                <w:szCs w:val="23"/>
              </w:rPr>
              <w:t xml:space="preserve">Государственное регулирование торговой деятельности в РФ (работа с законодательными и нормативными документами). </w:t>
            </w: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77123E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1" w:type="dxa"/>
          </w:tcPr>
          <w:p w:rsidR="00637B90" w:rsidRPr="0077123E" w:rsidRDefault="00637B90" w:rsidP="0085611C">
            <w:pPr>
              <w:pStyle w:val="Default"/>
              <w:rPr>
                <w:sz w:val="23"/>
                <w:szCs w:val="23"/>
              </w:rPr>
            </w:pPr>
            <w:r w:rsidRPr="0077123E">
              <w:rPr>
                <w:sz w:val="23"/>
                <w:szCs w:val="23"/>
              </w:rPr>
              <w:t xml:space="preserve">Изучение видов коммерческой информации </w:t>
            </w:r>
          </w:p>
        </w:tc>
        <w:tc>
          <w:tcPr>
            <w:tcW w:w="1474" w:type="dxa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77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Pr="00357E92" w:rsidRDefault="00637B90" w:rsidP="0085611C">
            <w:pPr>
              <w:rPr>
                <w:rStyle w:val="112"/>
                <w:color w:val="000000"/>
              </w:rPr>
            </w:pPr>
            <w:r w:rsidRPr="00357E92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  <w:rPr>
                <w:b/>
                <w:bCs/>
              </w:rPr>
            </w:pPr>
            <w:r w:rsidRPr="00357E92"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46" w:type="dxa"/>
            <w:gridSpan w:val="2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600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357E92" w:rsidRDefault="00637B90" w:rsidP="0085611C">
            <w:pPr>
              <w:rPr>
                <w:sz w:val="28"/>
                <w:szCs w:val="28"/>
              </w:rPr>
            </w:pPr>
            <w:r w:rsidRPr="00357E92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</w:tcPr>
          <w:p w:rsidR="00637B90" w:rsidRPr="00357E92" w:rsidRDefault="00637B90" w:rsidP="0085611C">
            <w:pPr>
              <w:pStyle w:val="Default"/>
              <w:rPr>
                <w:sz w:val="23"/>
                <w:szCs w:val="23"/>
              </w:rPr>
            </w:pPr>
            <w:r w:rsidRPr="00357E92">
              <w:rPr>
                <w:color w:val="auto"/>
              </w:rPr>
              <w:t>Подготовить презентацию на тему : «</w:t>
            </w:r>
            <w:r w:rsidRPr="00357E92">
              <w:rPr>
                <w:sz w:val="23"/>
                <w:szCs w:val="23"/>
              </w:rPr>
              <w:t xml:space="preserve">История развития коммерческой деятельности в России и за рубежом.» 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</w:pPr>
            <w:r w:rsidRPr="00357E92">
              <w:rPr>
                <w:sz w:val="28"/>
                <w:szCs w:val="28"/>
                <w:lang w:eastAsia="en-US"/>
              </w:rPr>
              <w:t>2</w:t>
            </w:r>
          </w:p>
          <w:p w:rsidR="00637B90" w:rsidRPr="00357E92" w:rsidRDefault="00637B90" w:rsidP="0085611C">
            <w:pPr>
              <w:jc w:val="center"/>
            </w:pPr>
          </w:p>
        </w:tc>
        <w:tc>
          <w:tcPr>
            <w:tcW w:w="2146" w:type="dxa"/>
            <w:gridSpan w:val="2"/>
          </w:tcPr>
          <w:p w:rsidR="00637B90" w:rsidRPr="00FA5949" w:rsidRDefault="00637B90" w:rsidP="0085611C">
            <w:pPr>
              <w:jc w:val="center"/>
            </w:pPr>
            <w:r w:rsidRPr="00FA594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454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357E92" w:rsidRDefault="00637B90" w:rsidP="0085611C">
            <w:pPr>
              <w:rPr>
                <w:sz w:val="28"/>
                <w:szCs w:val="28"/>
              </w:rPr>
            </w:pPr>
            <w:r w:rsidRPr="00357E92">
              <w:rPr>
                <w:sz w:val="28"/>
                <w:szCs w:val="28"/>
              </w:rPr>
              <w:t>2</w:t>
            </w:r>
          </w:p>
        </w:tc>
        <w:tc>
          <w:tcPr>
            <w:tcW w:w="7931" w:type="dxa"/>
            <w:vAlign w:val="bottom"/>
          </w:tcPr>
          <w:p w:rsidR="00637B90" w:rsidRPr="00357E92" w:rsidRDefault="00637B90" w:rsidP="0085611C">
            <w:pPr>
              <w:pStyle w:val="Default"/>
              <w:rPr>
                <w:sz w:val="23"/>
                <w:szCs w:val="23"/>
              </w:rPr>
            </w:pPr>
            <w:r w:rsidRPr="00357E92">
              <w:rPr>
                <w:sz w:val="23"/>
                <w:szCs w:val="23"/>
              </w:rPr>
              <w:t xml:space="preserve">Особенности развития коммерческой деятельности в РФ. 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</w:pPr>
            <w:r w:rsidRPr="00357E9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FA5949" w:rsidRDefault="00637B90" w:rsidP="0085611C">
            <w:pPr>
              <w:jc w:val="center"/>
            </w:pPr>
            <w:r w:rsidRPr="00FA594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0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357E92" w:rsidRDefault="00637B90" w:rsidP="0085611C">
            <w:pPr>
              <w:rPr>
                <w:sz w:val="28"/>
                <w:szCs w:val="28"/>
              </w:rPr>
            </w:pPr>
            <w:r w:rsidRPr="00357E92">
              <w:rPr>
                <w:sz w:val="28"/>
                <w:szCs w:val="28"/>
              </w:rPr>
              <w:t>3</w:t>
            </w:r>
          </w:p>
        </w:tc>
        <w:tc>
          <w:tcPr>
            <w:tcW w:w="7931" w:type="dxa"/>
            <w:vAlign w:val="bottom"/>
          </w:tcPr>
          <w:p w:rsidR="00637B90" w:rsidRPr="00357E92" w:rsidRDefault="00637B90" w:rsidP="0085611C">
            <w:pPr>
              <w:pStyle w:val="Default"/>
              <w:rPr>
                <w:sz w:val="23"/>
                <w:szCs w:val="23"/>
              </w:rPr>
            </w:pPr>
            <w:r w:rsidRPr="00357E92">
              <w:t xml:space="preserve">Особенности развития коммерческой деятельности в </w:t>
            </w:r>
            <w:r>
              <w:t>Саратовс</w:t>
            </w:r>
            <w:r w:rsidRPr="00357E92">
              <w:t xml:space="preserve">кой области. 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</w:pPr>
            <w:r w:rsidRPr="00357E9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FA5949" w:rsidRDefault="00637B90" w:rsidP="0085611C">
            <w:pPr>
              <w:jc w:val="center"/>
            </w:pPr>
            <w:r w:rsidRPr="00FA594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781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357E92" w:rsidRDefault="00637B90" w:rsidP="0085611C">
            <w:pPr>
              <w:rPr>
                <w:sz w:val="28"/>
                <w:szCs w:val="28"/>
              </w:rPr>
            </w:pPr>
            <w:r w:rsidRPr="00357E92">
              <w:rPr>
                <w:sz w:val="28"/>
                <w:szCs w:val="28"/>
              </w:rPr>
              <w:t>4</w:t>
            </w:r>
          </w:p>
        </w:tc>
        <w:tc>
          <w:tcPr>
            <w:tcW w:w="7931" w:type="dxa"/>
            <w:vAlign w:val="bottom"/>
          </w:tcPr>
          <w:p w:rsidR="00637B90" w:rsidRPr="003C1C3B" w:rsidRDefault="00637B90" w:rsidP="003C1C3B">
            <w:pPr>
              <w:pStyle w:val="Default"/>
              <w:rPr>
                <w:sz w:val="23"/>
                <w:szCs w:val="23"/>
              </w:rPr>
            </w:pPr>
            <w:r w:rsidRPr="00357E92">
              <w:t xml:space="preserve">Малый бизнес </w:t>
            </w:r>
            <w:r>
              <w:t xml:space="preserve"> Саратовс</w:t>
            </w:r>
            <w:r w:rsidRPr="00357E92">
              <w:t xml:space="preserve">кой  области: состояние и перспективы развития торговых фирм. 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357E9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FA5949" w:rsidRDefault="00637B90" w:rsidP="0085611C">
            <w:pPr>
              <w:jc w:val="center"/>
            </w:pPr>
            <w:r w:rsidRPr="00FA594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0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357E92" w:rsidRDefault="00637B90" w:rsidP="0085611C">
            <w:pPr>
              <w:rPr>
                <w:sz w:val="28"/>
                <w:szCs w:val="28"/>
              </w:rPr>
            </w:pPr>
            <w:r w:rsidRPr="00357E92">
              <w:rPr>
                <w:sz w:val="28"/>
                <w:szCs w:val="28"/>
              </w:rPr>
              <w:t>5</w:t>
            </w:r>
          </w:p>
        </w:tc>
        <w:tc>
          <w:tcPr>
            <w:tcW w:w="7931" w:type="dxa"/>
            <w:vAlign w:val="bottom"/>
          </w:tcPr>
          <w:p w:rsidR="00637B90" w:rsidRPr="00357E92" w:rsidRDefault="00637B90" w:rsidP="0085611C">
            <w:pPr>
              <w:pStyle w:val="Default"/>
              <w:rPr>
                <w:sz w:val="23"/>
                <w:szCs w:val="23"/>
              </w:rPr>
            </w:pPr>
            <w:r w:rsidRPr="00357E92">
              <w:t xml:space="preserve">Организация продажи товаров на товарных биржах. 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357E9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FA5949" w:rsidRDefault="00637B90" w:rsidP="0085611C">
            <w:pPr>
              <w:jc w:val="center"/>
            </w:pPr>
            <w:r w:rsidRPr="00FA594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454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357E92" w:rsidRDefault="00637B90" w:rsidP="0085611C">
            <w:pPr>
              <w:rPr>
                <w:sz w:val="28"/>
                <w:szCs w:val="28"/>
              </w:rPr>
            </w:pPr>
            <w:r w:rsidRPr="00357E92">
              <w:rPr>
                <w:sz w:val="28"/>
                <w:szCs w:val="28"/>
              </w:rPr>
              <w:t>6</w:t>
            </w:r>
          </w:p>
        </w:tc>
        <w:tc>
          <w:tcPr>
            <w:tcW w:w="7931" w:type="dxa"/>
            <w:vAlign w:val="bottom"/>
          </w:tcPr>
          <w:p w:rsidR="00637B90" w:rsidRPr="00357E92" w:rsidRDefault="00637B90" w:rsidP="0085611C">
            <w:pPr>
              <w:pStyle w:val="Default"/>
              <w:rPr>
                <w:sz w:val="23"/>
                <w:szCs w:val="23"/>
              </w:rPr>
            </w:pPr>
            <w:r w:rsidRPr="00357E92">
              <w:t xml:space="preserve">Организация торговли на аукционах. 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</w:pPr>
            <w:r w:rsidRPr="00357E9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FA5949" w:rsidRDefault="00637B90" w:rsidP="0085611C">
            <w:pPr>
              <w:jc w:val="center"/>
            </w:pPr>
            <w:r w:rsidRPr="00FA594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454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357E92" w:rsidRDefault="00637B90" w:rsidP="0085611C">
            <w:pPr>
              <w:rPr>
                <w:sz w:val="28"/>
                <w:szCs w:val="28"/>
              </w:rPr>
            </w:pPr>
            <w:r w:rsidRPr="00357E92">
              <w:rPr>
                <w:sz w:val="28"/>
                <w:szCs w:val="28"/>
              </w:rPr>
              <w:t>7</w:t>
            </w:r>
          </w:p>
        </w:tc>
        <w:tc>
          <w:tcPr>
            <w:tcW w:w="7931" w:type="dxa"/>
            <w:vAlign w:val="bottom"/>
          </w:tcPr>
          <w:p w:rsidR="00637B90" w:rsidRPr="00357E92" w:rsidRDefault="00637B90" w:rsidP="0085611C">
            <w:pPr>
              <w:pStyle w:val="Default"/>
              <w:rPr>
                <w:sz w:val="23"/>
                <w:szCs w:val="23"/>
              </w:rPr>
            </w:pPr>
            <w:r w:rsidRPr="00357E92">
              <w:t xml:space="preserve">Организация закупок товаров на оптовых ярмарках 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357E9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FA5949" w:rsidRDefault="00637B90" w:rsidP="0085611C">
            <w:pPr>
              <w:jc w:val="center"/>
            </w:pPr>
            <w:r w:rsidRPr="00FA594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3804" w:type="dxa"/>
            <w:gridSpan w:val="3"/>
            <w:vMerge w:val="restart"/>
          </w:tcPr>
          <w:p w:rsidR="00637B90" w:rsidRPr="002060EC" w:rsidRDefault="00637B90" w:rsidP="0085611C">
            <w:pPr>
              <w:pStyle w:val="af3"/>
              <w:spacing w:line="274" w:lineRule="exact"/>
              <w:rPr>
                <w:highlight w:val="yellow"/>
              </w:rPr>
            </w:pPr>
          </w:p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1.2. Договоры в коммерческой деятельности </w:t>
            </w:r>
          </w:p>
          <w:p w:rsidR="00637B90" w:rsidRPr="002060EC" w:rsidRDefault="00637B90" w:rsidP="0085611C">
            <w:pPr>
              <w:pStyle w:val="af3"/>
              <w:spacing w:line="274" w:lineRule="exact"/>
              <w:ind w:left="120"/>
              <w:rPr>
                <w:highlight w:val="yellow"/>
              </w:rPr>
            </w:pPr>
          </w:p>
        </w:tc>
        <w:tc>
          <w:tcPr>
            <w:tcW w:w="8497" w:type="dxa"/>
            <w:gridSpan w:val="3"/>
          </w:tcPr>
          <w:p w:rsidR="00637B90" w:rsidRPr="0077123E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77123E">
              <w:rPr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46" w:type="dxa"/>
            <w:gridSpan w:val="2"/>
          </w:tcPr>
          <w:p w:rsidR="00637B90" w:rsidRPr="0077123E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480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77123E" w:rsidRDefault="00637B90" w:rsidP="0085611C">
            <w:pPr>
              <w:jc w:val="both"/>
              <w:rPr>
                <w:lang w:eastAsia="en-US"/>
              </w:rPr>
            </w:pPr>
            <w:r w:rsidRPr="0077123E">
              <w:rPr>
                <w:lang w:eastAsia="en-US"/>
              </w:rPr>
              <w:t>5.</w:t>
            </w:r>
          </w:p>
        </w:tc>
        <w:tc>
          <w:tcPr>
            <w:tcW w:w="7931" w:type="dxa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договоров, применяемых в торговле </w:t>
            </w: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77123E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4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77123E" w:rsidRDefault="00637B90" w:rsidP="0085611C">
            <w:pPr>
              <w:jc w:val="both"/>
              <w:rPr>
                <w:lang w:eastAsia="en-US"/>
              </w:rPr>
            </w:pPr>
            <w:r w:rsidRPr="0077123E">
              <w:rPr>
                <w:lang w:eastAsia="en-US"/>
              </w:rPr>
              <w:t>6.</w:t>
            </w:r>
          </w:p>
        </w:tc>
        <w:tc>
          <w:tcPr>
            <w:tcW w:w="7931" w:type="dxa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заключения, изменения и расторжения договоров </w:t>
            </w: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77123E" w:rsidRDefault="00637B90" w:rsidP="0085611C">
            <w:pPr>
              <w:jc w:val="center"/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4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77123E" w:rsidRDefault="00637B90" w:rsidP="0085611C">
            <w:pPr>
              <w:jc w:val="both"/>
              <w:rPr>
                <w:lang w:eastAsia="en-US"/>
              </w:rPr>
            </w:pPr>
            <w:r w:rsidRPr="0077123E">
              <w:rPr>
                <w:lang w:eastAsia="en-US"/>
              </w:rPr>
              <w:t>7.</w:t>
            </w:r>
          </w:p>
        </w:tc>
        <w:tc>
          <w:tcPr>
            <w:tcW w:w="7931" w:type="dxa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Ответственность сторон за нарушение условий договора. </w:t>
            </w:r>
          </w:p>
        </w:tc>
        <w:tc>
          <w:tcPr>
            <w:tcW w:w="1474" w:type="dxa"/>
          </w:tcPr>
          <w:p w:rsidR="00637B90" w:rsidRPr="0077123E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7712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77123E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Pr="004D7F8C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1474" w:type="dxa"/>
          </w:tcPr>
          <w:p w:rsidR="00637B90" w:rsidRPr="004D7F8C" w:rsidRDefault="00637B90" w:rsidP="008561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4D7F8C" w:rsidRDefault="00637B90" w:rsidP="0085611C">
            <w:r w:rsidRPr="004D7F8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1" w:type="dxa"/>
          </w:tcPr>
          <w:p w:rsidR="00637B90" w:rsidRPr="004D7F8C" w:rsidRDefault="00637B90" w:rsidP="0085611C">
            <w:pPr>
              <w:pStyle w:val="Default"/>
              <w:rPr>
                <w:sz w:val="23"/>
                <w:szCs w:val="23"/>
              </w:rPr>
            </w:pPr>
            <w:r w:rsidRPr="004D7F8C">
              <w:rPr>
                <w:sz w:val="23"/>
                <w:szCs w:val="23"/>
              </w:rPr>
              <w:t xml:space="preserve">Основы коммерческой деятельности </w:t>
            </w:r>
          </w:p>
        </w:tc>
        <w:tc>
          <w:tcPr>
            <w:tcW w:w="1474" w:type="dxa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03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Pr="00357E92" w:rsidRDefault="00637B90" w:rsidP="0085611C">
            <w:pPr>
              <w:pStyle w:val="af3"/>
              <w:widowControl w:val="0"/>
              <w:tabs>
                <w:tab w:val="left" w:pos="307"/>
              </w:tabs>
              <w:spacing w:after="0" w:line="274" w:lineRule="exact"/>
              <w:rPr>
                <w:rStyle w:val="112"/>
                <w:color w:val="000000"/>
              </w:rPr>
            </w:pPr>
            <w:r w:rsidRPr="00357E92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57E92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46" w:type="dxa"/>
            <w:gridSpan w:val="2"/>
          </w:tcPr>
          <w:p w:rsidR="00637B90" w:rsidRPr="005D6183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5D618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78"/>
        </w:trPr>
        <w:tc>
          <w:tcPr>
            <w:tcW w:w="3804" w:type="dxa"/>
            <w:gridSpan w:val="3"/>
            <w:vMerge/>
          </w:tcPr>
          <w:p w:rsidR="00637B90" w:rsidRPr="00357E92" w:rsidRDefault="00637B90" w:rsidP="0085611C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357E92" w:rsidRDefault="00637B90" w:rsidP="0085611C">
            <w:pPr>
              <w:rPr>
                <w:sz w:val="28"/>
                <w:szCs w:val="28"/>
                <w:lang w:eastAsia="en-US"/>
              </w:rPr>
            </w:pPr>
            <w:r w:rsidRPr="00357E9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31" w:type="dxa"/>
            <w:vAlign w:val="bottom"/>
          </w:tcPr>
          <w:p w:rsidR="00637B90" w:rsidRPr="00357E92" w:rsidRDefault="00637B90" w:rsidP="0085611C">
            <w:pPr>
              <w:pStyle w:val="af3"/>
              <w:spacing w:line="220" w:lineRule="exact"/>
              <w:jc w:val="both"/>
            </w:pPr>
            <w:r w:rsidRPr="00357E92">
              <w:rPr>
                <w:sz w:val="23"/>
                <w:szCs w:val="23"/>
              </w:rPr>
              <w:t>Инновации в розничной (оптовой) торговле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357E9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5D6183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5D618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89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357E92" w:rsidRDefault="00637B90" w:rsidP="0085611C">
            <w:pPr>
              <w:rPr>
                <w:sz w:val="28"/>
                <w:szCs w:val="28"/>
                <w:lang w:eastAsia="en-US"/>
              </w:rPr>
            </w:pPr>
            <w:r w:rsidRPr="00357E9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31" w:type="dxa"/>
            <w:vAlign w:val="center"/>
          </w:tcPr>
          <w:p w:rsidR="00637B90" w:rsidRPr="00FB2E5B" w:rsidRDefault="00637B90" w:rsidP="00FB2E5B">
            <w:pPr>
              <w:pStyle w:val="Default"/>
              <w:jc w:val="both"/>
              <w:rPr>
                <w:sz w:val="23"/>
                <w:szCs w:val="23"/>
              </w:rPr>
            </w:pPr>
            <w:r w:rsidRPr="00357E92">
              <w:t xml:space="preserve">Изучение законодательных актов и нормативной документации </w:t>
            </w:r>
          </w:p>
        </w:tc>
        <w:tc>
          <w:tcPr>
            <w:tcW w:w="1474" w:type="dxa"/>
          </w:tcPr>
          <w:p w:rsidR="00637B90" w:rsidRPr="00357E92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357E9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5D6183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5D618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62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5D6183" w:rsidRDefault="00637B90" w:rsidP="0085611C">
            <w:pPr>
              <w:rPr>
                <w:sz w:val="28"/>
                <w:szCs w:val="28"/>
                <w:lang w:eastAsia="en-US"/>
              </w:rPr>
            </w:pPr>
            <w:r w:rsidRPr="005D618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31" w:type="dxa"/>
          </w:tcPr>
          <w:p w:rsidR="00637B90" w:rsidRPr="005D6183" w:rsidRDefault="00637B90">
            <w:pPr>
              <w:pStyle w:val="Default"/>
              <w:rPr>
                <w:sz w:val="23"/>
                <w:szCs w:val="23"/>
              </w:rPr>
            </w:pPr>
            <w:r w:rsidRPr="005D6183">
              <w:rPr>
                <w:sz w:val="23"/>
                <w:szCs w:val="23"/>
              </w:rPr>
              <w:t xml:space="preserve">Реферат на тему : Коммерческая работа на предприятиях розничной торговли. </w:t>
            </w:r>
          </w:p>
        </w:tc>
        <w:tc>
          <w:tcPr>
            <w:tcW w:w="1474" w:type="dxa"/>
          </w:tcPr>
          <w:p w:rsidR="00637B90" w:rsidRPr="005D6183" w:rsidRDefault="00637B90" w:rsidP="0085611C">
            <w:pPr>
              <w:jc w:val="center"/>
            </w:pPr>
            <w:r w:rsidRPr="005D61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5D6183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5D618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69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FA5949" w:rsidRDefault="00637B90" w:rsidP="0085611C">
            <w:pPr>
              <w:rPr>
                <w:sz w:val="28"/>
                <w:szCs w:val="28"/>
                <w:lang w:eastAsia="en-US"/>
              </w:rPr>
            </w:pPr>
            <w:r w:rsidRPr="00FA594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31" w:type="dxa"/>
            <w:vAlign w:val="bottom"/>
          </w:tcPr>
          <w:p w:rsidR="00637B90" w:rsidRPr="002060EC" w:rsidRDefault="00637B90" w:rsidP="0085611C">
            <w:pPr>
              <w:pStyle w:val="af3"/>
              <w:spacing w:line="220" w:lineRule="exact"/>
              <w:jc w:val="both"/>
              <w:rPr>
                <w:highlight w:val="yellow"/>
              </w:rPr>
            </w:pPr>
            <w:r>
              <w:rPr>
                <w:rStyle w:val="100"/>
              </w:rPr>
              <w:t>Изучение законодательных актов и нормативной документации.</w:t>
            </w:r>
          </w:p>
        </w:tc>
        <w:tc>
          <w:tcPr>
            <w:tcW w:w="1474" w:type="dxa"/>
          </w:tcPr>
          <w:p w:rsidR="00637B90" w:rsidRPr="002D25EC" w:rsidRDefault="00637B90" w:rsidP="0085611C">
            <w:pPr>
              <w:jc w:val="center"/>
            </w:pPr>
            <w:r w:rsidRPr="002D25E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FA5949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FA594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62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FA5949" w:rsidRDefault="00637B90" w:rsidP="0085611C">
            <w:pPr>
              <w:rPr>
                <w:sz w:val="28"/>
                <w:szCs w:val="28"/>
                <w:lang w:eastAsia="en-US"/>
              </w:rPr>
            </w:pPr>
            <w:r w:rsidRPr="00FA594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31" w:type="dxa"/>
            <w:vAlign w:val="bottom"/>
          </w:tcPr>
          <w:p w:rsidR="00637B90" w:rsidRPr="002060EC" w:rsidRDefault="00637B90" w:rsidP="0085611C">
            <w:pPr>
              <w:pStyle w:val="af3"/>
              <w:spacing w:line="220" w:lineRule="exact"/>
              <w:jc w:val="both"/>
              <w:rPr>
                <w:highlight w:val="yellow"/>
              </w:rPr>
            </w:pPr>
            <w:r w:rsidRPr="00FA5949">
              <w:t>Сообщение на тему</w:t>
            </w:r>
            <w:r>
              <w:t xml:space="preserve"> : «</w:t>
            </w:r>
            <w:r w:rsidRPr="00FA5949">
              <w:rPr>
                <w:b/>
                <w:bCs/>
                <w:sz w:val="23"/>
                <w:szCs w:val="23"/>
              </w:rPr>
              <w:t xml:space="preserve"> </w:t>
            </w:r>
            <w:r w:rsidRPr="00FA5949">
              <w:rPr>
                <w:sz w:val="23"/>
                <w:szCs w:val="23"/>
              </w:rPr>
              <w:t>Договоры в коммерческой деятельности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474" w:type="dxa"/>
          </w:tcPr>
          <w:p w:rsidR="00637B90" w:rsidRPr="002D25E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2D25E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FA5949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FA594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46"/>
        </w:trPr>
        <w:tc>
          <w:tcPr>
            <w:tcW w:w="3804" w:type="dxa"/>
            <w:gridSpan w:val="3"/>
            <w:vMerge w:val="restart"/>
          </w:tcPr>
          <w:p w:rsidR="00637B90" w:rsidRPr="004D7F8C" w:rsidRDefault="00637B90" w:rsidP="0085611C">
            <w:pPr>
              <w:pStyle w:val="aa"/>
              <w:rPr>
                <w:b/>
                <w:bCs/>
                <w:sz w:val="20"/>
                <w:szCs w:val="20"/>
              </w:rPr>
            </w:pPr>
            <w:r w:rsidRPr="004D7F8C">
              <w:rPr>
                <w:rStyle w:val="113"/>
                <w:color w:val="000000"/>
              </w:rPr>
              <w:t>Тема 1.3.</w:t>
            </w:r>
            <w:r w:rsidRPr="004D7F8C">
              <w:rPr>
                <w:rStyle w:val="113"/>
                <w:b w:val="0"/>
                <w:bCs w:val="0"/>
                <w:color w:val="000000"/>
              </w:rPr>
              <w:t xml:space="preserve"> </w:t>
            </w:r>
            <w:r w:rsidRPr="004D7F8C">
              <w:rPr>
                <w:b/>
                <w:bCs/>
              </w:rPr>
              <w:t xml:space="preserve">Коммерческая работа по оптовым закупкам товаров </w:t>
            </w:r>
          </w:p>
          <w:p w:rsidR="00637B90" w:rsidRPr="002060EC" w:rsidRDefault="00637B90" w:rsidP="0085611C">
            <w:pPr>
              <w:pStyle w:val="aa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97" w:type="dxa"/>
            <w:gridSpan w:val="3"/>
          </w:tcPr>
          <w:p w:rsidR="00637B90" w:rsidRPr="004D7F8C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1474" w:type="dxa"/>
          </w:tcPr>
          <w:p w:rsidR="00637B90" w:rsidRPr="004D7F8C" w:rsidRDefault="00637B90" w:rsidP="008561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46" w:type="dxa"/>
            <w:gridSpan w:val="2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16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4D7F8C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931" w:type="dxa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Сущность и значение закупочной работы </w:t>
            </w:r>
          </w:p>
        </w:tc>
        <w:tc>
          <w:tcPr>
            <w:tcW w:w="1474" w:type="dxa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16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4D7F8C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931" w:type="dxa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закупок товаров на биржах, аукционах, оптовых ярмарках </w:t>
            </w:r>
          </w:p>
        </w:tc>
        <w:tc>
          <w:tcPr>
            <w:tcW w:w="1474" w:type="dxa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4D7F8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4D7F8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16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Pr="002060EC" w:rsidRDefault="00637B90" w:rsidP="0085611C">
            <w:pPr>
              <w:pStyle w:val="af3"/>
              <w:spacing w:after="0" w:line="274" w:lineRule="exact"/>
              <w:rPr>
                <w:highlight w:val="yellow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474" w:type="dxa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16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1D5F5A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31" w:type="dxa"/>
          </w:tcPr>
          <w:p w:rsidR="00637B90" w:rsidRPr="00CC1D33" w:rsidRDefault="00637B90" w:rsidP="0085611C">
            <w:pPr>
              <w:pStyle w:val="Default"/>
              <w:rPr>
                <w:sz w:val="23"/>
                <w:szCs w:val="23"/>
              </w:rPr>
            </w:pPr>
            <w:r w:rsidRPr="001D5F5A">
              <w:t xml:space="preserve">Изучение структуры и содержания договоров поставки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373"/>
        </w:trPr>
        <w:tc>
          <w:tcPr>
            <w:tcW w:w="3804" w:type="dxa"/>
            <w:gridSpan w:val="3"/>
            <w:vMerge w:val="restart"/>
          </w:tcPr>
          <w:p w:rsidR="00637B90" w:rsidRPr="00BC5747" w:rsidRDefault="00637B90" w:rsidP="0085611C">
            <w:pPr>
              <w:pStyle w:val="aa"/>
              <w:rPr>
                <w:b/>
                <w:bCs/>
              </w:rPr>
            </w:pPr>
            <w:r w:rsidRPr="00BC5747">
              <w:rPr>
                <w:rStyle w:val="113"/>
                <w:color w:val="000000"/>
              </w:rPr>
              <w:t xml:space="preserve">Тема 1.4. </w:t>
            </w:r>
            <w:r w:rsidRPr="00BC5747">
              <w:rPr>
                <w:b/>
                <w:bCs/>
              </w:rPr>
              <w:t xml:space="preserve">Коммерческая работа по оптовой продаже товаров </w:t>
            </w:r>
          </w:p>
          <w:p w:rsidR="00637B90" w:rsidRPr="00BC5747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Pr="002060EC" w:rsidRDefault="00637B90" w:rsidP="0085611C">
            <w:pPr>
              <w:pStyle w:val="af3"/>
              <w:spacing w:after="0" w:line="230" w:lineRule="exact"/>
              <w:jc w:val="both"/>
              <w:rPr>
                <w:b/>
                <w:bCs/>
                <w:highlight w:val="yellow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74" w:type="dxa"/>
          </w:tcPr>
          <w:p w:rsidR="00637B90" w:rsidRPr="002060EC" w:rsidRDefault="00637B90" w:rsidP="0085611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85611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65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1D5F5A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931" w:type="dxa"/>
          </w:tcPr>
          <w:p w:rsidR="00637B90" w:rsidRPr="001D5F5A" w:rsidRDefault="00637B90" w:rsidP="0085611C">
            <w:pPr>
              <w:pStyle w:val="Default"/>
              <w:rPr>
                <w:sz w:val="23"/>
                <w:szCs w:val="23"/>
              </w:rPr>
            </w:pPr>
            <w:r w:rsidRPr="001D5F5A">
              <w:rPr>
                <w:sz w:val="23"/>
                <w:szCs w:val="23"/>
              </w:rPr>
              <w:t xml:space="preserve">Коммерческая работа по продаже товаров на предприятиях оптовой торговли.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249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1D5F5A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931" w:type="dxa"/>
            <w:vAlign w:val="bottom"/>
          </w:tcPr>
          <w:p w:rsidR="00637B90" w:rsidRPr="00CC1D33" w:rsidRDefault="00637B90" w:rsidP="0085611C">
            <w:pPr>
              <w:pStyle w:val="Default"/>
              <w:jc w:val="both"/>
              <w:rPr>
                <w:sz w:val="23"/>
                <w:szCs w:val="23"/>
              </w:rPr>
            </w:pPr>
            <w:r w:rsidRPr="001D5F5A">
              <w:t>Организация продажи товаров на оптовых рынках, в магазинах кеш-энд-</w:t>
            </w:r>
            <w:r w:rsidRPr="001D5F5A">
              <w:lastRenderedPageBreak/>
              <w:t xml:space="preserve">керри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hRule="exact" w:val="483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1D5F5A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931" w:type="dxa"/>
          </w:tcPr>
          <w:p w:rsidR="00637B90" w:rsidRPr="001D5F5A" w:rsidRDefault="00637B90" w:rsidP="0085611C">
            <w:pPr>
              <w:pStyle w:val="Default"/>
              <w:rPr>
                <w:sz w:val="23"/>
                <w:szCs w:val="23"/>
              </w:rPr>
            </w:pPr>
            <w:r w:rsidRPr="001D5F5A">
              <w:rPr>
                <w:sz w:val="23"/>
                <w:szCs w:val="23"/>
              </w:rPr>
              <w:t xml:space="preserve">Формы и методы оптовой продажи товаров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98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Pr="002060EC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474" w:type="dxa"/>
          </w:tcPr>
          <w:p w:rsidR="00637B90" w:rsidRPr="0069734C" w:rsidRDefault="00637B90" w:rsidP="0085611C">
            <w:pPr>
              <w:jc w:val="center"/>
              <w:rPr>
                <w:b/>
                <w:bCs/>
              </w:rPr>
            </w:pPr>
            <w:r w:rsidRPr="0069734C">
              <w:rPr>
                <w:b/>
                <w:bCs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501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1D5F5A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31" w:type="dxa"/>
            <w:vAlign w:val="bottom"/>
          </w:tcPr>
          <w:p w:rsidR="00637B90" w:rsidRDefault="00637B90" w:rsidP="008561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структуры и содержания договоров купли-продажи </w:t>
            </w:r>
          </w:p>
          <w:p w:rsidR="00637B90" w:rsidRPr="002060EC" w:rsidRDefault="00637B90" w:rsidP="0085611C">
            <w:pPr>
              <w:pStyle w:val="af3"/>
              <w:spacing w:after="0" w:line="235" w:lineRule="exact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474" w:type="dxa"/>
          </w:tcPr>
          <w:p w:rsidR="00637B90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  <w:p w:rsidR="00637B90" w:rsidRPr="00BC5747" w:rsidRDefault="00637B90" w:rsidP="0085611C"/>
          <w:p w:rsidR="00637B90" w:rsidRPr="00BC5747" w:rsidRDefault="00637B90" w:rsidP="0085611C"/>
          <w:p w:rsidR="00637B90" w:rsidRDefault="00637B90" w:rsidP="0085611C"/>
          <w:p w:rsidR="00637B90" w:rsidRPr="00BC5747" w:rsidRDefault="00637B90" w:rsidP="0085611C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1D5F5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99"/>
        </w:trPr>
        <w:tc>
          <w:tcPr>
            <w:tcW w:w="3804" w:type="dxa"/>
            <w:gridSpan w:val="3"/>
            <w:vMerge w:val="restart"/>
          </w:tcPr>
          <w:p w:rsidR="00637B90" w:rsidRPr="00BC5747" w:rsidRDefault="00637B90" w:rsidP="0085611C">
            <w:pPr>
              <w:pStyle w:val="aa"/>
              <w:rPr>
                <w:b/>
                <w:bCs/>
              </w:rPr>
            </w:pPr>
            <w:r w:rsidRPr="00BC5747">
              <w:rPr>
                <w:rStyle w:val="113"/>
                <w:color w:val="000000"/>
              </w:rPr>
              <w:t xml:space="preserve">Тема 1.5. </w:t>
            </w:r>
            <w:r w:rsidRPr="00BC5747">
              <w:rPr>
                <w:b/>
                <w:bCs/>
              </w:rPr>
              <w:t xml:space="preserve">Коммерческая работа на предприятиях розничной торговли </w:t>
            </w:r>
          </w:p>
          <w:p w:rsidR="00637B90" w:rsidRPr="00BC5747" w:rsidRDefault="00637B90" w:rsidP="0085611C">
            <w:pPr>
              <w:pStyle w:val="aa"/>
              <w:rPr>
                <w:b/>
                <w:bCs/>
              </w:rPr>
            </w:pPr>
          </w:p>
          <w:p w:rsidR="00637B90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637B90" w:rsidRPr="00BC5747" w:rsidRDefault="00637B90" w:rsidP="0085611C">
            <w:pPr>
              <w:tabs>
                <w:tab w:val="left" w:pos="3510"/>
              </w:tabs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BC5747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8497" w:type="dxa"/>
            <w:gridSpan w:val="3"/>
          </w:tcPr>
          <w:p w:rsidR="00637B90" w:rsidRPr="002060EC" w:rsidRDefault="00637B90" w:rsidP="0085611C">
            <w:pPr>
              <w:pStyle w:val="af3"/>
              <w:spacing w:after="0" w:line="230" w:lineRule="exact"/>
              <w:jc w:val="both"/>
              <w:rPr>
                <w:b/>
                <w:bCs/>
                <w:highlight w:val="yellow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99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tabs>
                <w:tab w:val="left" w:pos="351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1D5F5A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31" w:type="dxa"/>
            <w:vAlign w:val="bottom"/>
          </w:tcPr>
          <w:p w:rsidR="00637B90" w:rsidRPr="004652BA" w:rsidRDefault="00637B90" w:rsidP="0085611C">
            <w:pPr>
              <w:pStyle w:val="Default"/>
              <w:jc w:val="both"/>
            </w:pPr>
            <w:r w:rsidRPr="004652BA">
              <w:t xml:space="preserve">Сущность и особенности коммерческой работы на предприятиях розничной торговли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99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tabs>
                <w:tab w:val="left" w:pos="351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1D5F5A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Методы розничной продажи товаров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42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tabs>
                <w:tab w:val="left" w:pos="351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Pr="001D5F5A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Коммерческая деятельность по увеличению продаж товаров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tabs>
                <w:tab w:val="left" w:pos="351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 w:rsidRPr="00357E92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2"/>
          </w:tcPr>
          <w:p w:rsidR="00637B90" w:rsidRPr="00236A8D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tabs>
                <w:tab w:val="left" w:pos="351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31" w:type="dxa"/>
          </w:tcPr>
          <w:p w:rsidR="00637B90" w:rsidRPr="004652BA" w:rsidRDefault="00637B90">
            <w:pPr>
              <w:pStyle w:val="Default"/>
            </w:pPr>
            <w:r w:rsidRPr="004652BA">
              <w:t xml:space="preserve">Транспорт в системе товародвижения. </w:t>
            </w:r>
          </w:p>
        </w:tc>
        <w:tc>
          <w:tcPr>
            <w:tcW w:w="1474" w:type="dxa"/>
          </w:tcPr>
          <w:p w:rsidR="00637B90" w:rsidRPr="00DF22B2" w:rsidRDefault="00637B90" w:rsidP="00DF22B2">
            <w:pPr>
              <w:jc w:val="center"/>
            </w:pPr>
            <w:r w:rsidRPr="00DF22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236A8D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tabs>
                <w:tab w:val="left" w:pos="351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31" w:type="dxa"/>
          </w:tcPr>
          <w:p w:rsidR="00637B90" w:rsidRPr="004652BA" w:rsidRDefault="00637B90" w:rsidP="004407F2">
            <w:pPr>
              <w:pStyle w:val="Default"/>
            </w:pPr>
            <w:r w:rsidRPr="004652BA">
              <w:t xml:space="preserve">Риск в торговле товарами и его распределение между сторонами коммерческих договоров. </w:t>
            </w:r>
          </w:p>
        </w:tc>
        <w:tc>
          <w:tcPr>
            <w:tcW w:w="1474" w:type="dxa"/>
          </w:tcPr>
          <w:p w:rsidR="00637B90" w:rsidRPr="00DF22B2" w:rsidRDefault="00637B90" w:rsidP="00DF22B2">
            <w:pPr>
              <w:jc w:val="center"/>
            </w:pPr>
            <w:r w:rsidRPr="00DF22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DF22B2">
            <w:pPr>
              <w:jc w:val="center"/>
            </w:pPr>
            <w:r w:rsidRPr="0014622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tabs>
                <w:tab w:val="left" w:pos="351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31" w:type="dxa"/>
          </w:tcPr>
          <w:p w:rsidR="00637B90" w:rsidRPr="004652BA" w:rsidRDefault="00637B90" w:rsidP="004407F2">
            <w:pPr>
              <w:pStyle w:val="Default"/>
            </w:pPr>
            <w:r w:rsidRPr="004652BA">
              <w:t xml:space="preserve">Организационные структуры аппарата управления торговых предприятий. </w:t>
            </w:r>
          </w:p>
        </w:tc>
        <w:tc>
          <w:tcPr>
            <w:tcW w:w="1474" w:type="dxa"/>
          </w:tcPr>
          <w:p w:rsidR="00637B90" w:rsidRPr="00DF22B2" w:rsidRDefault="00637B90" w:rsidP="00DF22B2">
            <w:pPr>
              <w:jc w:val="center"/>
            </w:pPr>
            <w:r w:rsidRPr="00DF22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DF22B2">
            <w:pPr>
              <w:jc w:val="center"/>
            </w:pPr>
            <w:r w:rsidRPr="0014622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tabs>
                <w:tab w:val="left" w:pos="351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31" w:type="dxa"/>
          </w:tcPr>
          <w:p w:rsidR="00637B90" w:rsidRPr="004652BA" w:rsidRDefault="00637B90" w:rsidP="004407F2">
            <w:pPr>
              <w:pStyle w:val="Default"/>
            </w:pPr>
            <w:r w:rsidRPr="004652BA">
              <w:t xml:space="preserve">Методы и принципы проведения коммерческих сделок по закупке и продаже товаров предприятиями в новых условиях хозяйствования. </w:t>
            </w:r>
          </w:p>
        </w:tc>
        <w:tc>
          <w:tcPr>
            <w:tcW w:w="1474" w:type="dxa"/>
          </w:tcPr>
          <w:p w:rsidR="00637B90" w:rsidRPr="00DF22B2" w:rsidRDefault="00637B90" w:rsidP="00DF22B2">
            <w:pPr>
              <w:jc w:val="center"/>
            </w:pPr>
            <w:r w:rsidRPr="00DF22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DF22B2">
            <w:pPr>
              <w:jc w:val="center"/>
            </w:pPr>
            <w:r w:rsidRPr="0014622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tabs>
                <w:tab w:val="left" w:pos="351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31" w:type="dxa"/>
          </w:tcPr>
          <w:p w:rsidR="00637B90" w:rsidRPr="004652BA" w:rsidRDefault="00637B90" w:rsidP="004407F2">
            <w:pPr>
              <w:pStyle w:val="Default"/>
            </w:pPr>
            <w:r w:rsidRPr="004652BA">
              <w:t xml:space="preserve">Государственное регулирование коммерческой деятельности. </w:t>
            </w:r>
          </w:p>
        </w:tc>
        <w:tc>
          <w:tcPr>
            <w:tcW w:w="1474" w:type="dxa"/>
          </w:tcPr>
          <w:p w:rsidR="00637B90" w:rsidRPr="00DF22B2" w:rsidRDefault="00637B90" w:rsidP="00DF22B2">
            <w:pPr>
              <w:jc w:val="center"/>
            </w:pPr>
            <w:r w:rsidRPr="00DF22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DF22B2">
            <w:pPr>
              <w:jc w:val="center"/>
            </w:pPr>
            <w:r w:rsidRPr="0014622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BC5747" w:rsidRDefault="00637B90" w:rsidP="0085611C">
            <w:pPr>
              <w:tabs>
                <w:tab w:val="left" w:pos="351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31" w:type="dxa"/>
          </w:tcPr>
          <w:p w:rsidR="00637B90" w:rsidRPr="004652BA" w:rsidRDefault="00637B90" w:rsidP="004407F2">
            <w:pPr>
              <w:pStyle w:val="Default"/>
            </w:pPr>
            <w:r w:rsidRPr="004652BA">
              <w:t xml:space="preserve">Организация и управление процессами товародвижения на рынке. </w:t>
            </w:r>
          </w:p>
        </w:tc>
        <w:tc>
          <w:tcPr>
            <w:tcW w:w="1474" w:type="dxa"/>
          </w:tcPr>
          <w:p w:rsidR="00637B90" w:rsidRPr="00DF22B2" w:rsidRDefault="00637B90" w:rsidP="00DF22B2">
            <w:pPr>
              <w:jc w:val="center"/>
            </w:pPr>
            <w:r w:rsidRPr="00DF22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DF22B2">
            <w:pPr>
              <w:jc w:val="center"/>
            </w:pPr>
            <w:r w:rsidRPr="0014622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 w:val="restart"/>
          </w:tcPr>
          <w:p w:rsidR="00637B90" w:rsidRPr="0032501A" w:rsidRDefault="00637B90" w:rsidP="0085611C">
            <w:pPr>
              <w:pStyle w:val="aa"/>
              <w:rPr>
                <w:b/>
                <w:bCs/>
              </w:rPr>
            </w:pPr>
            <w:r w:rsidRPr="0032501A">
              <w:rPr>
                <w:rStyle w:val="113"/>
                <w:color w:val="000000"/>
              </w:rPr>
              <w:t>Тема 1.6.</w:t>
            </w:r>
            <w:r w:rsidRPr="0032501A">
              <w:rPr>
                <w:rStyle w:val="113"/>
                <w:b w:val="0"/>
                <w:bCs w:val="0"/>
                <w:color w:val="000000"/>
              </w:rPr>
              <w:t xml:space="preserve"> </w:t>
            </w:r>
            <w:r w:rsidRPr="0032501A">
              <w:rPr>
                <w:b/>
                <w:bCs/>
              </w:rPr>
              <w:t xml:space="preserve">Формирование ассортимента и управление товарными запасами в предприятиях оптовой и розничной торговли </w:t>
            </w:r>
          </w:p>
          <w:p w:rsidR="00637B90" w:rsidRPr="00BC5747" w:rsidRDefault="00637B90" w:rsidP="0085611C">
            <w:pPr>
              <w:pStyle w:val="aa"/>
              <w:rPr>
                <w:b/>
                <w:bCs/>
              </w:rPr>
            </w:pPr>
          </w:p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Понятие об ассортименте товаров. Производственный и торговый ассортимент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Порядок формирования и регулирования ассортимента товаров и товарных запасов на оптовых торговых предприятиях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Порядок формирования, регулирования и контроля ассортимента товаров и товарных запасов в магазинах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474" w:type="dxa"/>
          </w:tcPr>
          <w:p w:rsidR="00637B90" w:rsidRPr="0069734C" w:rsidRDefault="00637B90" w:rsidP="008561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9734C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39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Формирование ассортимента в розничном магазине (предварительное домашнее задание).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Розничный и оптовый товарооборот, товарные запасы.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5"/>
        </w:trPr>
        <w:tc>
          <w:tcPr>
            <w:tcW w:w="3804" w:type="dxa"/>
            <w:gridSpan w:val="3"/>
            <w:vMerge w:val="restart"/>
          </w:tcPr>
          <w:p w:rsidR="00637B90" w:rsidRPr="0032501A" w:rsidRDefault="00637B90" w:rsidP="00E63295">
            <w:pPr>
              <w:pStyle w:val="aa"/>
              <w:rPr>
                <w:b/>
                <w:bCs/>
              </w:rPr>
            </w:pPr>
            <w:r w:rsidRPr="0032501A">
              <w:rPr>
                <w:rStyle w:val="113"/>
                <w:color w:val="000000"/>
              </w:rPr>
              <w:t>Тема 1.7.</w:t>
            </w:r>
            <w:r w:rsidRPr="0032501A">
              <w:rPr>
                <w:rStyle w:val="113"/>
                <w:b w:val="0"/>
                <w:bCs w:val="0"/>
                <w:color w:val="000000"/>
              </w:rPr>
              <w:t xml:space="preserve"> </w:t>
            </w:r>
            <w:r>
              <w:rPr>
                <w:rStyle w:val="113"/>
                <w:b w:val="0"/>
                <w:bCs w:val="0"/>
                <w:color w:val="000000"/>
              </w:rPr>
              <w:t xml:space="preserve"> </w:t>
            </w:r>
            <w:r w:rsidRPr="0032501A">
              <w:rPr>
                <w:b/>
                <w:bCs/>
              </w:rPr>
              <w:t>Тара и тарные операции в торговле</w:t>
            </w:r>
            <w:r>
              <w:t xml:space="preserve"> </w:t>
            </w:r>
          </w:p>
          <w:p w:rsidR="00637B90" w:rsidRPr="0032501A" w:rsidRDefault="00637B90" w:rsidP="0085611C">
            <w:pPr>
              <w:pStyle w:val="aa"/>
              <w:rPr>
                <w:b/>
                <w:bCs/>
              </w:rPr>
            </w:pPr>
          </w:p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74" w:type="dxa"/>
          </w:tcPr>
          <w:p w:rsidR="00637B90" w:rsidRPr="0085611C" w:rsidRDefault="00637B90" w:rsidP="008561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5611C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3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Роль упаковки и тары в торгово-технологическом процессе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Классификация и характеристика основных видов тары. Организация оборота тары в торговле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Pr="001573FF" w:rsidRDefault="00637B90" w:rsidP="0085611C">
            <w:pPr>
              <w:pStyle w:val="Default"/>
              <w:rPr>
                <w:sz w:val="28"/>
                <w:szCs w:val="28"/>
              </w:rPr>
            </w:pPr>
            <w:r w:rsidRPr="001573FF">
              <w:rPr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3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Документальное оформление тарных операций.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5"/>
        </w:trPr>
        <w:tc>
          <w:tcPr>
            <w:tcW w:w="3804" w:type="dxa"/>
            <w:gridSpan w:val="3"/>
            <w:vMerge w:val="restart"/>
          </w:tcPr>
          <w:p w:rsidR="00637B90" w:rsidRPr="0032501A" w:rsidRDefault="00637B90" w:rsidP="0085611C">
            <w:pPr>
              <w:pStyle w:val="aa"/>
              <w:rPr>
                <w:b/>
                <w:bCs/>
              </w:rPr>
            </w:pPr>
            <w:r w:rsidRPr="0032501A">
              <w:rPr>
                <w:rStyle w:val="113"/>
                <w:color w:val="000000"/>
              </w:rPr>
              <w:t>Тема 1.</w:t>
            </w:r>
            <w:r>
              <w:rPr>
                <w:rStyle w:val="113"/>
                <w:color w:val="000000"/>
              </w:rPr>
              <w:t>8</w:t>
            </w:r>
            <w:r w:rsidRPr="0032501A">
              <w:rPr>
                <w:rStyle w:val="113"/>
                <w:color w:val="000000"/>
              </w:rPr>
              <w:t>.</w:t>
            </w:r>
            <w:r w:rsidRPr="0032501A">
              <w:rPr>
                <w:rStyle w:val="113"/>
                <w:b w:val="0"/>
                <w:bCs w:val="0"/>
                <w:color w:val="000000"/>
              </w:rPr>
              <w:t xml:space="preserve"> </w:t>
            </w:r>
            <w:r>
              <w:rPr>
                <w:rStyle w:val="113"/>
                <w:b w:val="0"/>
                <w:bCs w:val="0"/>
                <w:color w:val="000000"/>
              </w:rPr>
              <w:t xml:space="preserve">  </w:t>
            </w:r>
            <w:r w:rsidRPr="0032501A">
              <w:rPr>
                <w:b/>
                <w:bCs/>
              </w:rPr>
              <w:t>Организация перевозок грузов</w:t>
            </w:r>
            <w:r>
              <w:t xml:space="preserve"> </w:t>
            </w:r>
          </w:p>
          <w:p w:rsidR="00637B90" w:rsidRPr="0032501A" w:rsidRDefault="00637B90" w:rsidP="0085611C">
            <w:pPr>
              <w:pStyle w:val="aa"/>
              <w:rPr>
                <w:b/>
                <w:bCs/>
              </w:rPr>
            </w:pPr>
          </w:p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74" w:type="dxa"/>
          </w:tcPr>
          <w:p w:rsidR="00637B90" w:rsidRPr="0085611C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 w:rsidRPr="0085611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3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Значение и функции транспорта в системе товародвижения. Характеристика основных видов транспортных средств.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81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Организация перевозок грузов автомобильным транспортом.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78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Организация перевозок грузов железнодорожным транспортом.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</w:pPr>
            <w:r w:rsidRPr="001D5F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Default="00637B90" w:rsidP="0085611C">
            <w:pPr>
              <w:jc w:val="center"/>
            </w:pPr>
            <w:r w:rsidRPr="00236A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78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Pr="001573FF" w:rsidRDefault="00637B90" w:rsidP="0085611C">
            <w:pPr>
              <w:pStyle w:val="Default"/>
              <w:rPr>
                <w:sz w:val="28"/>
                <w:szCs w:val="28"/>
              </w:rPr>
            </w:pPr>
            <w:r w:rsidRPr="001573FF">
              <w:rPr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70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31" w:type="dxa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 w:rsidRPr="004652BA">
              <w:t>Изучение структуры и содержания договора перевозки грузов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>
        <w:tblPrEx>
          <w:tblLook w:val="0000" w:firstRow="0" w:lastRow="0" w:firstColumn="0" w:lastColumn="0" w:noHBand="0" w:noVBand="0"/>
        </w:tblPrEx>
        <w:trPr>
          <w:gridAfter w:val="3"/>
          <w:wAfter w:w="3620" w:type="dxa"/>
          <w:trHeight w:val="107"/>
        </w:trPr>
        <w:tc>
          <w:tcPr>
            <w:tcW w:w="3804" w:type="dxa"/>
            <w:gridSpan w:val="3"/>
            <w:vMerge w:val="restart"/>
          </w:tcPr>
          <w:p w:rsidR="00637B90" w:rsidRDefault="00637B90" w:rsidP="00E63295">
            <w:pPr>
              <w:pStyle w:val="Default"/>
              <w:jc w:val="both"/>
            </w:pPr>
            <w:r>
              <w:t xml:space="preserve"> </w:t>
            </w:r>
            <w:r w:rsidRPr="0032501A">
              <w:rPr>
                <w:rStyle w:val="113"/>
              </w:rPr>
              <w:t>Тема 1.</w:t>
            </w:r>
            <w:r>
              <w:rPr>
                <w:rStyle w:val="113"/>
              </w:rPr>
              <w:t>9</w:t>
            </w:r>
            <w:r w:rsidRPr="0032501A">
              <w:rPr>
                <w:rStyle w:val="113"/>
              </w:rPr>
              <w:t>.</w:t>
            </w:r>
            <w:r>
              <w:t xml:space="preserve"> </w:t>
            </w:r>
            <w:r w:rsidRPr="0032501A">
              <w:rPr>
                <w:b/>
                <w:bCs/>
              </w:rPr>
              <w:t>Товарные склады</w:t>
            </w:r>
            <w:r>
              <w:t xml:space="preserve"> </w:t>
            </w:r>
          </w:p>
        </w:tc>
        <w:tc>
          <w:tcPr>
            <w:tcW w:w="8497" w:type="dxa"/>
            <w:gridSpan w:val="3"/>
          </w:tcPr>
          <w:p w:rsidR="00637B90" w:rsidRDefault="00637B90" w:rsidP="0085611C">
            <w:pPr>
              <w:pStyle w:val="Default"/>
              <w:rPr>
                <w:sz w:val="23"/>
                <w:szCs w:val="23"/>
              </w:rPr>
            </w:pPr>
            <w:r w:rsidRPr="004D7F8C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</w:tr>
      <w:tr w:rsidR="00637B90" w:rsidRPr="002060EC">
        <w:trPr>
          <w:trHeight w:val="6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Функции товарных складов и их классификация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6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56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31" w:type="dxa"/>
          </w:tcPr>
          <w:p w:rsidR="00637B90" w:rsidRPr="004652BA" w:rsidRDefault="00637B90" w:rsidP="0085611C">
            <w:pPr>
              <w:pStyle w:val="Default"/>
            </w:pPr>
            <w:r w:rsidRPr="004652BA">
              <w:t xml:space="preserve">Виды складских помещений и их планировка </w:t>
            </w:r>
          </w:p>
        </w:tc>
        <w:tc>
          <w:tcPr>
            <w:tcW w:w="1474" w:type="dxa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65"/>
        </w:trPr>
        <w:tc>
          <w:tcPr>
            <w:tcW w:w="3804" w:type="dxa"/>
            <w:gridSpan w:val="3"/>
            <w:vMerge/>
          </w:tcPr>
          <w:p w:rsidR="00637B90" w:rsidRPr="002060EC" w:rsidRDefault="00637B90" w:rsidP="0085611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497" w:type="dxa"/>
            <w:gridSpan w:val="3"/>
          </w:tcPr>
          <w:p w:rsidR="00637B90" w:rsidRPr="001573FF" w:rsidRDefault="00637B90" w:rsidP="0085611C">
            <w:pPr>
              <w:pStyle w:val="Default"/>
              <w:rPr>
                <w:sz w:val="28"/>
                <w:szCs w:val="28"/>
              </w:rPr>
            </w:pPr>
            <w:r w:rsidRPr="001573FF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74" w:type="dxa"/>
          </w:tcPr>
          <w:p w:rsidR="00637B90" w:rsidRPr="001573FF" w:rsidRDefault="00637B90" w:rsidP="0069734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73FF"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561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65"/>
        </w:trPr>
        <w:tc>
          <w:tcPr>
            <w:tcW w:w="3804" w:type="dxa"/>
            <w:gridSpan w:val="3"/>
            <w:vMerge/>
          </w:tcPr>
          <w:p w:rsidR="00637B90" w:rsidRPr="002060EC" w:rsidRDefault="00637B90" w:rsidP="001573FF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31" w:type="dxa"/>
          </w:tcPr>
          <w:p w:rsidR="00637B90" w:rsidRPr="004652BA" w:rsidRDefault="00637B90" w:rsidP="001573FF">
            <w:pPr>
              <w:pStyle w:val="Default"/>
            </w:pPr>
            <w:r w:rsidRPr="004652BA">
              <w:t xml:space="preserve">Определение групповой принадлежности оптового предприятия </w:t>
            </w:r>
          </w:p>
        </w:tc>
        <w:tc>
          <w:tcPr>
            <w:tcW w:w="1474" w:type="dxa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65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Организация и технология приемки товаров на складе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65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Технология хранения товаров на складе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7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Организация и технология отпуска товаров со склада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Документальное оформление складских операций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Организация коммерческой деятельности.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Коммерческая работа по оптовой продаже товаров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Организация приёмки товаров по количеству и качеству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Коммерческая работа по оптовым закупкам товаров.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Бизнес-планирование в коммерческой деятельности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Организация торгово-технологического процесса на предприятии розничной торговли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Культура предпринимательства и деловой этикет коммерсанта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Налогообложение в коммерческой деятельности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Управление товарными запасами в торговле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 xml:space="preserve">Анализ конъюнктуры рынка товаров и её влияние на эффективность коммерческой деятельности торгового предприятия  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05"/>
        </w:trPr>
        <w:tc>
          <w:tcPr>
            <w:tcW w:w="3804" w:type="dxa"/>
            <w:gridSpan w:val="3"/>
            <w:vMerge/>
          </w:tcPr>
          <w:p w:rsidR="00637B90" w:rsidRDefault="00637B90" w:rsidP="004407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497" w:type="dxa"/>
            <w:gridSpan w:val="3"/>
          </w:tcPr>
          <w:p w:rsidR="00637B90" w:rsidRDefault="00637B90" w:rsidP="004407F2">
            <w:pPr>
              <w:pStyle w:val="Default"/>
              <w:rPr>
                <w:sz w:val="23"/>
                <w:szCs w:val="23"/>
              </w:rPr>
            </w:pPr>
            <w:r w:rsidRPr="00357E92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474" w:type="dxa"/>
          </w:tcPr>
          <w:p w:rsidR="00637B90" w:rsidRPr="001573FF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73FF"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05"/>
        </w:trPr>
        <w:tc>
          <w:tcPr>
            <w:tcW w:w="3804" w:type="dxa"/>
            <w:gridSpan w:val="3"/>
            <w:vMerge/>
          </w:tcPr>
          <w:p w:rsidR="00637B90" w:rsidRPr="002060EC" w:rsidRDefault="00637B90" w:rsidP="001573FF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1573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31" w:type="dxa"/>
          </w:tcPr>
          <w:p w:rsidR="00637B90" w:rsidRPr="004652BA" w:rsidRDefault="00637B90" w:rsidP="001573FF">
            <w:pPr>
              <w:pStyle w:val="Default"/>
            </w:pPr>
            <w:r w:rsidRPr="004652BA">
              <w:t xml:space="preserve">Фирменный стиль торгового предприятия. </w:t>
            </w:r>
          </w:p>
        </w:tc>
        <w:tc>
          <w:tcPr>
            <w:tcW w:w="1474" w:type="dxa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44"/>
        </w:trPr>
        <w:tc>
          <w:tcPr>
            <w:tcW w:w="3804" w:type="dxa"/>
            <w:gridSpan w:val="3"/>
            <w:vMerge/>
          </w:tcPr>
          <w:p w:rsidR="00637B90" w:rsidRPr="002060EC" w:rsidRDefault="00637B90" w:rsidP="001573FF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1573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31" w:type="dxa"/>
          </w:tcPr>
          <w:p w:rsidR="00637B90" w:rsidRPr="004652BA" w:rsidRDefault="00637B90" w:rsidP="001573FF">
            <w:pPr>
              <w:pStyle w:val="Default"/>
            </w:pPr>
            <w:r w:rsidRPr="004652BA">
              <w:t xml:space="preserve">Маркетинговая деятельность на предприятии оптовой торговли. </w:t>
            </w:r>
          </w:p>
        </w:tc>
        <w:tc>
          <w:tcPr>
            <w:tcW w:w="1474" w:type="dxa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24"/>
        </w:trPr>
        <w:tc>
          <w:tcPr>
            <w:tcW w:w="3804" w:type="dxa"/>
            <w:gridSpan w:val="3"/>
            <w:vMerge/>
          </w:tcPr>
          <w:p w:rsidR="00637B90" w:rsidRPr="002060EC" w:rsidRDefault="00637B90" w:rsidP="001573FF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1573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31" w:type="dxa"/>
          </w:tcPr>
          <w:p w:rsidR="00637B90" w:rsidRPr="004652BA" w:rsidRDefault="00637B90" w:rsidP="001573FF">
            <w:pPr>
              <w:pStyle w:val="Default"/>
            </w:pPr>
            <w:r w:rsidRPr="004652BA">
              <w:t xml:space="preserve">Франчайзинг в рыночной экономике. </w:t>
            </w:r>
          </w:p>
        </w:tc>
        <w:tc>
          <w:tcPr>
            <w:tcW w:w="1474" w:type="dxa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01"/>
        </w:trPr>
        <w:tc>
          <w:tcPr>
            <w:tcW w:w="3804" w:type="dxa"/>
            <w:gridSpan w:val="3"/>
            <w:vMerge/>
          </w:tcPr>
          <w:p w:rsidR="00637B90" w:rsidRPr="002060EC" w:rsidRDefault="00637B90" w:rsidP="001573FF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1573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31" w:type="dxa"/>
          </w:tcPr>
          <w:p w:rsidR="00637B90" w:rsidRPr="004652BA" w:rsidRDefault="00637B90" w:rsidP="001573FF">
            <w:pPr>
              <w:pStyle w:val="Default"/>
            </w:pPr>
            <w:r w:rsidRPr="004652BA">
              <w:t xml:space="preserve">Развитие материально-технической базы в торговле с целью повышения эффективности коммерческой деятельности. </w:t>
            </w:r>
          </w:p>
        </w:tc>
        <w:tc>
          <w:tcPr>
            <w:tcW w:w="1474" w:type="dxa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98"/>
        </w:trPr>
        <w:tc>
          <w:tcPr>
            <w:tcW w:w="3804" w:type="dxa"/>
            <w:gridSpan w:val="3"/>
            <w:vMerge/>
          </w:tcPr>
          <w:p w:rsidR="00637B90" w:rsidRPr="002060EC" w:rsidRDefault="00637B90" w:rsidP="001573FF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1573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31" w:type="dxa"/>
          </w:tcPr>
          <w:p w:rsidR="00637B90" w:rsidRPr="004652BA" w:rsidRDefault="00637B90" w:rsidP="001573FF">
            <w:pPr>
              <w:pStyle w:val="Default"/>
            </w:pPr>
            <w:r w:rsidRPr="004652BA">
              <w:t>Подготовить презентацию на тему : «Коммерческая работа по оптовой продаже товаров»</w:t>
            </w:r>
          </w:p>
        </w:tc>
        <w:tc>
          <w:tcPr>
            <w:tcW w:w="1474" w:type="dxa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98"/>
        </w:trPr>
        <w:tc>
          <w:tcPr>
            <w:tcW w:w="3804" w:type="dxa"/>
            <w:gridSpan w:val="3"/>
            <w:vMerge/>
          </w:tcPr>
          <w:p w:rsidR="00637B90" w:rsidRPr="002060EC" w:rsidRDefault="00637B90" w:rsidP="001573FF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1573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31" w:type="dxa"/>
          </w:tcPr>
          <w:p w:rsidR="00637B90" w:rsidRPr="004652BA" w:rsidRDefault="00637B90" w:rsidP="001573FF">
            <w:pPr>
              <w:pStyle w:val="Default"/>
            </w:pPr>
            <w:r w:rsidRPr="004652BA">
              <w:rPr>
                <w:rStyle w:val="100"/>
                <w:sz w:val="24"/>
                <w:szCs w:val="24"/>
              </w:rPr>
              <w:t>Подготовить реферат на тему : «Бизнес-планирование в коммерческой деятельности»</w:t>
            </w:r>
          </w:p>
        </w:tc>
        <w:tc>
          <w:tcPr>
            <w:tcW w:w="1474" w:type="dxa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1573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98"/>
        </w:trPr>
        <w:tc>
          <w:tcPr>
            <w:tcW w:w="3804" w:type="dxa"/>
            <w:gridSpan w:val="3"/>
            <w:vMerge/>
          </w:tcPr>
          <w:p w:rsidR="00637B90" w:rsidRPr="002060EC" w:rsidRDefault="00637B90" w:rsidP="008D5D8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637B90" w:rsidRDefault="00637B90" w:rsidP="008D5D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31" w:type="dxa"/>
          </w:tcPr>
          <w:p w:rsidR="00637B90" w:rsidRPr="004652BA" w:rsidRDefault="00637B90" w:rsidP="008D5D81">
            <w:pPr>
              <w:pStyle w:val="Default"/>
            </w:pPr>
            <w:r w:rsidRPr="004652BA">
              <w:t>Анализ и оценка эффективности торговой деятельности предприятия на товарном рынке.</w:t>
            </w:r>
          </w:p>
        </w:tc>
        <w:tc>
          <w:tcPr>
            <w:tcW w:w="1474" w:type="dxa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6" w:type="dxa"/>
            <w:gridSpan w:val="2"/>
          </w:tcPr>
          <w:p w:rsidR="00637B90" w:rsidRPr="001D5F5A" w:rsidRDefault="00637B90" w:rsidP="008D5D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12301" w:type="dxa"/>
            <w:gridSpan w:val="6"/>
          </w:tcPr>
          <w:p w:rsidR="00637B90" w:rsidRPr="005C3E06" w:rsidRDefault="00637B90" w:rsidP="004407F2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1A1F49">
              <w:rPr>
                <w:sz w:val="28"/>
                <w:szCs w:val="28"/>
                <w:lang w:eastAsia="en-US"/>
              </w:rPr>
              <w:t xml:space="preserve">Раздел 2.  </w:t>
            </w:r>
            <w:r>
              <w:t>Организация торговли</w:t>
            </w:r>
          </w:p>
        </w:tc>
        <w:tc>
          <w:tcPr>
            <w:tcW w:w="1474" w:type="dxa"/>
          </w:tcPr>
          <w:p w:rsidR="00637B90" w:rsidRPr="001A1F49" w:rsidRDefault="00637B90" w:rsidP="00C9265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C92657">
              <w:rPr>
                <w:b/>
                <w:bCs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2146" w:type="dxa"/>
            <w:gridSpan w:val="2"/>
          </w:tcPr>
          <w:p w:rsidR="00637B90" w:rsidRPr="002060EC" w:rsidRDefault="00637B90" w:rsidP="004407F2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c>
          <w:tcPr>
            <w:tcW w:w="13775" w:type="dxa"/>
            <w:gridSpan w:val="7"/>
          </w:tcPr>
          <w:p w:rsidR="00637B90" w:rsidRPr="001A1F49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A1F49">
              <w:rPr>
                <w:b/>
                <w:bCs/>
                <w:color w:val="000000"/>
                <w:sz w:val="28"/>
                <w:szCs w:val="28"/>
                <w:lang w:eastAsia="en-US"/>
              </w:rPr>
              <w:t>МДК. 01.02</w:t>
            </w:r>
            <w:r w:rsidRPr="001A1F4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A1F49">
              <w:t xml:space="preserve"> Организация торговли</w:t>
            </w:r>
          </w:p>
        </w:tc>
        <w:tc>
          <w:tcPr>
            <w:tcW w:w="733" w:type="dxa"/>
          </w:tcPr>
          <w:p w:rsidR="00637B90" w:rsidRPr="005C3E06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255"/>
        </w:trPr>
        <w:tc>
          <w:tcPr>
            <w:tcW w:w="3130" w:type="dxa"/>
            <w:vMerge w:val="restart"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</w:p>
          <w:p w:rsidR="00637B90" w:rsidRPr="002060EC" w:rsidRDefault="00637B90" w:rsidP="00E63295">
            <w:pPr>
              <w:pStyle w:val="af3"/>
              <w:spacing w:line="259" w:lineRule="exact"/>
              <w:rPr>
                <w:highlight w:val="yellow"/>
              </w:rPr>
            </w:pPr>
            <w:r>
              <w:rPr>
                <w:rStyle w:val="101"/>
              </w:rPr>
              <w:t xml:space="preserve">Тема 2.1. </w:t>
            </w:r>
            <w:r w:rsidRPr="00D8532D">
              <w:t xml:space="preserve"> </w:t>
            </w:r>
            <w:r w:rsidRPr="003656A0">
              <w:rPr>
                <w:b/>
                <w:bCs/>
              </w:rPr>
              <w:t>Понятие о торговле</w:t>
            </w:r>
          </w:p>
        </w:tc>
        <w:tc>
          <w:tcPr>
            <w:tcW w:w="10645" w:type="dxa"/>
            <w:gridSpan w:val="6"/>
          </w:tcPr>
          <w:p w:rsidR="00637B90" w:rsidRPr="005C3E06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5C3E06">
              <w:rPr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733" w:type="dxa"/>
          </w:tcPr>
          <w:p w:rsidR="00637B90" w:rsidRPr="005C3E06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3" w:type="dxa"/>
            <w:vMerge w:val="restart"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7"/>
        </w:trPr>
        <w:tc>
          <w:tcPr>
            <w:tcW w:w="3130" w:type="dxa"/>
            <w:vMerge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</w:p>
        </w:tc>
        <w:tc>
          <w:tcPr>
            <w:tcW w:w="758" w:type="dxa"/>
            <w:gridSpan w:val="3"/>
          </w:tcPr>
          <w:p w:rsidR="00637B90" w:rsidRPr="005C3E06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7" w:type="dxa"/>
            <w:gridSpan w:val="3"/>
          </w:tcPr>
          <w:p w:rsidR="00637B90" w:rsidRPr="005C3E06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t>С</w:t>
            </w:r>
            <w:r w:rsidRPr="00D8532D">
              <w:t>ущность, задачи, формы и роль торговли на современном этапе.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1"/>
        </w:trPr>
        <w:tc>
          <w:tcPr>
            <w:tcW w:w="3130" w:type="dxa"/>
            <w:vMerge w:val="restart"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  <w:r>
              <w:rPr>
                <w:rStyle w:val="101"/>
              </w:rPr>
              <w:t xml:space="preserve">Тема 2.2. </w:t>
            </w:r>
            <w:r w:rsidRPr="00D8532D">
              <w:t xml:space="preserve"> </w:t>
            </w:r>
            <w:r w:rsidRPr="00D8532D">
              <w:rPr>
                <w:b/>
                <w:bCs/>
              </w:rPr>
              <w:t xml:space="preserve"> Формы торговли</w:t>
            </w:r>
          </w:p>
        </w:tc>
        <w:tc>
          <w:tcPr>
            <w:tcW w:w="10645" w:type="dxa"/>
            <w:gridSpan w:val="6"/>
          </w:tcPr>
          <w:p w:rsidR="00637B90" w:rsidRDefault="00637B90" w:rsidP="004407F2">
            <w:pPr>
              <w:jc w:val="both"/>
            </w:pPr>
            <w:r w:rsidRPr="005C3E06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1"/>
        </w:trPr>
        <w:tc>
          <w:tcPr>
            <w:tcW w:w="3130" w:type="dxa"/>
            <w:vMerge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</w:p>
        </w:tc>
        <w:tc>
          <w:tcPr>
            <w:tcW w:w="758" w:type="dxa"/>
            <w:gridSpan w:val="3"/>
          </w:tcPr>
          <w:p w:rsidR="00637B90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87" w:type="dxa"/>
            <w:gridSpan w:val="3"/>
          </w:tcPr>
          <w:p w:rsidR="00637B90" w:rsidRDefault="00637B90" w:rsidP="004407F2">
            <w:pPr>
              <w:jc w:val="both"/>
            </w:pPr>
            <w:r w:rsidRPr="00D8532D">
              <w:t xml:space="preserve">Виды услуг розничной и оптовой  торговли, их классификация и качество; 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1"/>
        </w:trPr>
        <w:tc>
          <w:tcPr>
            <w:tcW w:w="3130" w:type="dxa"/>
            <w:vMerge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</w:p>
        </w:tc>
        <w:tc>
          <w:tcPr>
            <w:tcW w:w="758" w:type="dxa"/>
            <w:gridSpan w:val="3"/>
          </w:tcPr>
          <w:p w:rsidR="00637B90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87" w:type="dxa"/>
            <w:gridSpan w:val="3"/>
          </w:tcPr>
          <w:p w:rsidR="00637B90" w:rsidRDefault="00637B90" w:rsidP="004407F2">
            <w:pPr>
              <w:jc w:val="both"/>
            </w:pPr>
            <w:r w:rsidRPr="00D8532D">
              <w:t xml:space="preserve">Органы управления и контроля в торговле; 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1"/>
        </w:trPr>
        <w:tc>
          <w:tcPr>
            <w:tcW w:w="3130" w:type="dxa"/>
            <w:vMerge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</w:p>
        </w:tc>
        <w:tc>
          <w:tcPr>
            <w:tcW w:w="758" w:type="dxa"/>
            <w:gridSpan w:val="3"/>
          </w:tcPr>
          <w:p w:rsidR="00637B90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87" w:type="dxa"/>
            <w:gridSpan w:val="3"/>
          </w:tcPr>
          <w:p w:rsidR="00637B90" w:rsidRDefault="00637B90" w:rsidP="004407F2">
            <w:pPr>
              <w:jc w:val="both"/>
            </w:pPr>
            <w:r w:rsidRPr="00D8532D">
              <w:t xml:space="preserve">Торгово-технологический процесс в розничных и оптовых торговых предприятиях. 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1"/>
        </w:trPr>
        <w:tc>
          <w:tcPr>
            <w:tcW w:w="3130" w:type="dxa"/>
            <w:vMerge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</w:p>
        </w:tc>
        <w:tc>
          <w:tcPr>
            <w:tcW w:w="758" w:type="dxa"/>
            <w:gridSpan w:val="3"/>
          </w:tcPr>
          <w:p w:rsidR="00637B90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87" w:type="dxa"/>
            <w:gridSpan w:val="3"/>
          </w:tcPr>
          <w:p w:rsidR="00637B90" w:rsidRDefault="00637B90" w:rsidP="004407F2">
            <w:pPr>
              <w:jc w:val="both"/>
            </w:pPr>
            <w:r w:rsidRPr="00D8532D">
              <w:t>Общие черты и различия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1"/>
        </w:trPr>
        <w:tc>
          <w:tcPr>
            <w:tcW w:w="3130" w:type="dxa"/>
            <w:vMerge w:val="restart"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  <w:r>
              <w:rPr>
                <w:rStyle w:val="101"/>
              </w:rPr>
              <w:t xml:space="preserve">Тема 2.3. </w:t>
            </w:r>
            <w:r w:rsidRPr="00D8532D">
              <w:t xml:space="preserve"> </w:t>
            </w:r>
            <w:r w:rsidRPr="00D8532D">
              <w:rPr>
                <w:b/>
                <w:bCs/>
              </w:rPr>
              <w:t xml:space="preserve"> Характеристика  торговых сетей</w:t>
            </w:r>
          </w:p>
        </w:tc>
        <w:tc>
          <w:tcPr>
            <w:tcW w:w="10645" w:type="dxa"/>
            <w:gridSpan w:val="6"/>
          </w:tcPr>
          <w:p w:rsidR="00637B90" w:rsidRDefault="00637B90" w:rsidP="004407F2">
            <w:pPr>
              <w:jc w:val="both"/>
            </w:pPr>
            <w:r w:rsidRPr="005C3E06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58"/>
        </w:trPr>
        <w:tc>
          <w:tcPr>
            <w:tcW w:w="3130" w:type="dxa"/>
            <w:vMerge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</w:p>
        </w:tc>
        <w:tc>
          <w:tcPr>
            <w:tcW w:w="758" w:type="dxa"/>
            <w:gridSpan w:val="3"/>
          </w:tcPr>
          <w:p w:rsidR="00637B90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87" w:type="dxa"/>
            <w:gridSpan w:val="3"/>
          </w:tcPr>
          <w:p w:rsidR="00637B90" w:rsidRDefault="00637B90" w:rsidP="004407F2">
            <w:pPr>
              <w:jc w:val="both"/>
            </w:pPr>
            <w:r w:rsidRPr="00D8532D">
              <w:t>Понятие о видах  торговых  сетей и их характеристика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58"/>
        </w:trPr>
        <w:tc>
          <w:tcPr>
            <w:tcW w:w="3130" w:type="dxa"/>
            <w:vMerge w:val="restart"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  <w:r>
              <w:rPr>
                <w:rStyle w:val="101"/>
              </w:rPr>
              <w:t xml:space="preserve">Тема 2.4. </w:t>
            </w:r>
            <w:r w:rsidRPr="00D8532D">
              <w:t xml:space="preserve"> </w:t>
            </w:r>
            <w:r w:rsidRPr="00D8532D">
              <w:rPr>
                <w:b/>
                <w:bCs/>
              </w:rPr>
              <w:t xml:space="preserve">  Основные  виды и типы торговых организаций</w:t>
            </w:r>
          </w:p>
        </w:tc>
        <w:tc>
          <w:tcPr>
            <w:tcW w:w="10645" w:type="dxa"/>
            <w:gridSpan w:val="6"/>
          </w:tcPr>
          <w:p w:rsidR="00637B90" w:rsidRPr="00D8532D" w:rsidRDefault="00637B90" w:rsidP="004407F2">
            <w:pPr>
              <w:jc w:val="both"/>
            </w:pPr>
            <w:r w:rsidRPr="005C3E06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88"/>
        </w:trPr>
        <w:tc>
          <w:tcPr>
            <w:tcW w:w="3130" w:type="dxa"/>
            <w:vMerge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</w:p>
        </w:tc>
        <w:tc>
          <w:tcPr>
            <w:tcW w:w="758" w:type="dxa"/>
            <w:gridSpan w:val="3"/>
          </w:tcPr>
          <w:p w:rsidR="00637B90" w:rsidRPr="003F51D5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F51D5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7" w:type="dxa"/>
            <w:gridSpan w:val="3"/>
          </w:tcPr>
          <w:p w:rsidR="00637B90" w:rsidRPr="003F51D5" w:rsidRDefault="00637B90" w:rsidP="004407F2">
            <w:pPr>
              <w:jc w:val="both"/>
              <w:rPr>
                <w:highlight w:val="yellow"/>
              </w:rPr>
            </w:pPr>
            <w:r w:rsidRPr="00D8532D">
              <w:t xml:space="preserve">Понятие о типизации. Признаки, определяющие тип торгового предприятия. Типы торговых предприятий в стране и за рубежом. 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87"/>
        </w:trPr>
        <w:tc>
          <w:tcPr>
            <w:tcW w:w="3130" w:type="dxa"/>
            <w:vMerge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</w:p>
        </w:tc>
        <w:tc>
          <w:tcPr>
            <w:tcW w:w="758" w:type="dxa"/>
            <w:gridSpan w:val="3"/>
          </w:tcPr>
          <w:p w:rsidR="00637B90" w:rsidRPr="003F51D5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F51D5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87" w:type="dxa"/>
            <w:gridSpan w:val="3"/>
          </w:tcPr>
          <w:p w:rsidR="00637B90" w:rsidRPr="003F51D5" w:rsidRDefault="00637B90" w:rsidP="004407F2">
            <w:pPr>
              <w:jc w:val="both"/>
              <w:rPr>
                <w:highlight w:val="yellow"/>
              </w:rPr>
            </w:pPr>
            <w:r w:rsidRPr="00D8532D">
              <w:t>Специализация  и  размещение торговых предприятий на территории . Типизация и специализация  торговой сети региона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255"/>
        </w:trPr>
        <w:tc>
          <w:tcPr>
            <w:tcW w:w="3130" w:type="dxa"/>
            <w:vMerge w:val="restart"/>
          </w:tcPr>
          <w:p w:rsidR="00637B90" w:rsidRDefault="00637B90" w:rsidP="00E63295">
            <w:pPr>
              <w:pStyle w:val="af3"/>
              <w:spacing w:line="259" w:lineRule="exact"/>
              <w:rPr>
                <w:rStyle w:val="101"/>
              </w:rPr>
            </w:pPr>
            <w:r>
              <w:rPr>
                <w:rStyle w:val="101"/>
              </w:rPr>
              <w:t>Тема 2.1. Розничная торговая сеть</w:t>
            </w:r>
          </w:p>
        </w:tc>
        <w:tc>
          <w:tcPr>
            <w:tcW w:w="10645" w:type="dxa"/>
            <w:gridSpan w:val="6"/>
          </w:tcPr>
          <w:p w:rsidR="00637B90" w:rsidRPr="005C3E06" w:rsidRDefault="00637B90" w:rsidP="004407F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C3E06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637B90" w:rsidRPr="005C3E06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201"/>
        </w:trPr>
        <w:tc>
          <w:tcPr>
            <w:tcW w:w="3130" w:type="dxa"/>
            <w:vMerge/>
          </w:tcPr>
          <w:p w:rsidR="00637B90" w:rsidRPr="002060EC" w:rsidRDefault="00637B90" w:rsidP="005C3E06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5C3E06" w:rsidRDefault="00637B90" w:rsidP="005C3E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5C3E0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5C3E06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Виды розничной торговой сети.</w:t>
            </w:r>
          </w:p>
        </w:tc>
        <w:tc>
          <w:tcPr>
            <w:tcW w:w="733" w:type="dxa"/>
          </w:tcPr>
          <w:p w:rsidR="00637B90" w:rsidRPr="005C3E06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5C3E0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5C3E06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5C3E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70"/>
        </w:trPr>
        <w:tc>
          <w:tcPr>
            <w:tcW w:w="3130" w:type="dxa"/>
            <w:vMerge/>
          </w:tcPr>
          <w:p w:rsidR="00637B90" w:rsidRPr="002060EC" w:rsidRDefault="00637B90" w:rsidP="005C3E06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5C3E06" w:rsidRDefault="00637B90" w:rsidP="005C3E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5C3E0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5C3E06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Специализация розничных торговых предприятий.</w:t>
            </w:r>
          </w:p>
        </w:tc>
        <w:tc>
          <w:tcPr>
            <w:tcW w:w="733" w:type="dxa"/>
          </w:tcPr>
          <w:p w:rsidR="00637B90" w:rsidRPr="005C3E06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5C3E0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5C3E06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5C3E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370"/>
        </w:trPr>
        <w:tc>
          <w:tcPr>
            <w:tcW w:w="3130" w:type="dxa"/>
            <w:vMerge/>
          </w:tcPr>
          <w:p w:rsidR="00637B90" w:rsidRPr="002060EC" w:rsidRDefault="00637B90" w:rsidP="005C3E06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5C3E06" w:rsidRDefault="00637B90" w:rsidP="005C3E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5C3E0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5C3E06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Типизация розничных торговых предприятий</w:t>
            </w:r>
          </w:p>
        </w:tc>
        <w:tc>
          <w:tcPr>
            <w:tcW w:w="733" w:type="dxa"/>
          </w:tcPr>
          <w:p w:rsidR="00637B90" w:rsidRPr="005C3E06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5C3E0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5C3E06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5C3E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115"/>
        </w:trPr>
        <w:tc>
          <w:tcPr>
            <w:tcW w:w="3130" w:type="dxa"/>
            <w:vMerge/>
          </w:tcPr>
          <w:p w:rsidR="00637B90" w:rsidRPr="002060EC" w:rsidRDefault="00637B90" w:rsidP="005C3E06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5C3E06" w:rsidRDefault="00637B90" w:rsidP="005C3E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5C3E0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5C3E06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Размещение розничных торговых предприятий.</w:t>
            </w:r>
          </w:p>
        </w:tc>
        <w:tc>
          <w:tcPr>
            <w:tcW w:w="733" w:type="dxa"/>
          </w:tcPr>
          <w:p w:rsidR="00637B90" w:rsidRPr="005C3E06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5C3E0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5C3E06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5C3E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115"/>
        </w:trPr>
        <w:tc>
          <w:tcPr>
            <w:tcW w:w="3130" w:type="dxa"/>
            <w:vMerge/>
          </w:tcPr>
          <w:p w:rsidR="00637B90" w:rsidRPr="002060EC" w:rsidRDefault="00637B90" w:rsidP="005C3E06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5C3E06" w:rsidRDefault="00637B90" w:rsidP="005C3E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5C3E06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Организационно-правовые формы торговых предприятий.</w:t>
            </w:r>
          </w:p>
        </w:tc>
        <w:tc>
          <w:tcPr>
            <w:tcW w:w="733" w:type="dxa"/>
          </w:tcPr>
          <w:p w:rsidR="00637B90" w:rsidRPr="00C92657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C926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C92657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C9265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115"/>
        </w:trPr>
        <w:tc>
          <w:tcPr>
            <w:tcW w:w="3130" w:type="dxa"/>
            <w:vMerge/>
          </w:tcPr>
          <w:p w:rsidR="00637B90" w:rsidRPr="002060EC" w:rsidRDefault="00637B90" w:rsidP="005C3E06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5C3E06" w:rsidRDefault="00637B90" w:rsidP="005C3E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5C3E0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5C3E06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Государственный контроль в торговле.</w:t>
            </w:r>
          </w:p>
        </w:tc>
        <w:tc>
          <w:tcPr>
            <w:tcW w:w="733" w:type="dxa"/>
          </w:tcPr>
          <w:p w:rsidR="00637B90" w:rsidRPr="00C92657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C926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C92657" w:rsidRDefault="00637B90" w:rsidP="005C3E06">
            <w:pPr>
              <w:jc w:val="center"/>
              <w:rPr>
                <w:sz w:val="28"/>
                <w:szCs w:val="28"/>
                <w:lang w:eastAsia="en-US"/>
              </w:rPr>
            </w:pPr>
            <w:r w:rsidRPr="00C9265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170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965FF5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965FF5">
              <w:rPr>
                <w:b/>
                <w:bCs/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733" w:type="dxa"/>
          </w:tcPr>
          <w:p w:rsidR="00637B90" w:rsidRPr="00965FF5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5FF5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hRule="exact" w:val="410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407F2">
            <w:pPr>
              <w:pStyle w:val="af3"/>
              <w:spacing w:after="0" w:line="190" w:lineRule="exact"/>
              <w:rPr>
                <w:b/>
                <w:bCs/>
              </w:rPr>
            </w:pPr>
            <w:r w:rsidRPr="004652BA">
              <w:rPr>
                <w:rStyle w:val="100"/>
                <w:sz w:val="24"/>
                <w:szCs w:val="24"/>
              </w:rPr>
              <w:t>Изучение Федеральных законов Российской Федерации специального назначения: «Об акционерных обществах», «Об обществах с ограниченной ответственностью».</w:t>
            </w:r>
          </w:p>
        </w:tc>
        <w:tc>
          <w:tcPr>
            <w:tcW w:w="733" w:type="dxa"/>
          </w:tcPr>
          <w:p w:rsidR="00637B90" w:rsidRPr="00965FF5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96"/>
        </w:trPr>
        <w:tc>
          <w:tcPr>
            <w:tcW w:w="3130" w:type="dxa"/>
            <w:vMerge w:val="restart"/>
          </w:tcPr>
          <w:p w:rsidR="00637B90" w:rsidRPr="002060EC" w:rsidRDefault="00637B90" w:rsidP="00E63295">
            <w:pPr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Style w:val="101"/>
              </w:rPr>
              <w:t>Тема 2.2. Устройство и планировка магазинов</w:t>
            </w:r>
          </w:p>
        </w:tc>
        <w:tc>
          <w:tcPr>
            <w:tcW w:w="10645" w:type="dxa"/>
            <w:gridSpan w:val="6"/>
          </w:tcPr>
          <w:p w:rsidR="00637B90" w:rsidRPr="00965FF5" w:rsidRDefault="00637B90" w:rsidP="00965FF5">
            <w:pPr>
              <w:pStyle w:val="20"/>
              <w:shd w:val="clear" w:color="auto" w:fill="auto"/>
              <w:spacing w:after="0" w:line="210" w:lineRule="exact"/>
              <w:jc w:val="both"/>
            </w:pPr>
            <w:r w:rsidRPr="005C3E06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Pr="00064B1B" w:rsidRDefault="00637B90" w:rsidP="00965FF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3" w:type="dxa"/>
          </w:tcPr>
          <w:p w:rsidR="00637B90" w:rsidRPr="00965FF5" w:rsidRDefault="00637B90" w:rsidP="00965F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57"/>
        </w:trPr>
        <w:tc>
          <w:tcPr>
            <w:tcW w:w="3130" w:type="dxa"/>
            <w:vMerge/>
          </w:tcPr>
          <w:p w:rsidR="00637B90" w:rsidRDefault="00637B90" w:rsidP="00064B1B">
            <w:pPr>
              <w:jc w:val="both"/>
              <w:rPr>
                <w:rStyle w:val="101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064B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965FF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064B1B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Виды и классификация торговых зданий и сооружений.</w:t>
            </w:r>
          </w:p>
        </w:tc>
        <w:tc>
          <w:tcPr>
            <w:tcW w:w="733" w:type="dxa"/>
          </w:tcPr>
          <w:p w:rsidR="00637B90" w:rsidRPr="00965FF5" w:rsidRDefault="00637B90" w:rsidP="00064B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064B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98"/>
        </w:trPr>
        <w:tc>
          <w:tcPr>
            <w:tcW w:w="3130" w:type="dxa"/>
            <w:vMerge/>
          </w:tcPr>
          <w:p w:rsidR="00637B90" w:rsidRPr="002060EC" w:rsidRDefault="00637B90" w:rsidP="00965FF5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965F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965FF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center"/>
          </w:tcPr>
          <w:p w:rsidR="00637B90" w:rsidRPr="004652BA" w:rsidRDefault="00637B90" w:rsidP="00965FF5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Состав и взаимосвязь помещений магазина.</w:t>
            </w:r>
          </w:p>
        </w:tc>
        <w:tc>
          <w:tcPr>
            <w:tcW w:w="733" w:type="dxa"/>
          </w:tcPr>
          <w:p w:rsidR="00637B90" w:rsidRPr="00965FF5" w:rsidRDefault="00637B90" w:rsidP="00965FF5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965FF5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05"/>
        </w:trPr>
        <w:tc>
          <w:tcPr>
            <w:tcW w:w="3130" w:type="dxa"/>
            <w:vMerge/>
          </w:tcPr>
          <w:p w:rsidR="00637B90" w:rsidRPr="002060EC" w:rsidRDefault="00637B90" w:rsidP="00965FF5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965F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965FF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965FF5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Устройство и планировка торгового зала магазина.</w:t>
            </w:r>
          </w:p>
        </w:tc>
        <w:tc>
          <w:tcPr>
            <w:tcW w:w="733" w:type="dxa"/>
          </w:tcPr>
          <w:p w:rsidR="00637B90" w:rsidRPr="00965FF5" w:rsidRDefault="00637B90" w:rsidP="00965FF5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965FF5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05"/>
        </w:trPr>
        <w:tc>
          <w:tcPr>
            <w:tcW w:w="3130" w:type="dxa"/>
            <w:vMerge/>
          </w:tcPr>
          <w:p w:rsidR="00637B90" w:rsidRPr="002060EC" w:rsidRDefault="00637B90" w:rsidP="00965FF5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Default="00637B90" w:rsidP="00965FF5">
            <w:pPr>
              <w:pStyle w:val="20"/>
              <w:shd w:val="clear" w:color="auto" w:fill="auto"/>
              <w:spacing w:after="0" w:line="21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65FF5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  <w:p w:rsidR="00637B90" w:rsidRPr="00965FF5" w:rsidRDefault="00637B90" w:rsidP="00965FF5">
            <w:pPr>
              <w:pStyle w:val="20"/>
              <w:shd w:val="clear" w:color="auto" w:fill="auto"/>
              <w:spacing w:after="0" w:line="210" w:lineRule="exact"/>
              <w:jc w:val="both"/>
              <w:rPr>
                <w:rStyle w:val="100"/>
              </w:rPr>
            </w:pPr>
          </w:p>
        </w:tc>
        <w:tc>
          <w:tcPr>
            <w:tcW w:w="733" w:type="dxa"/>
          </w:tcPr>
          <w:p w:rsidR="00637B90" w:rsidRPr="00064B1B" w:rsidRDefault="00637B90" w:rsidP="00965FF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4B1B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965F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05"/>
        </w:trPr>
        <w:tc>
          <w:tcPr>
            <w:tcW w:w="3130" w:type="dxa"/>
            <w:vMerge/>
          </w:tcPr>
          <w:p w:rsidR="00637B90" w:rsidRPr="002060EC" w:rsidRDefault="00637B90" w:rsidP="00965FF5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965F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965FF5">
            <w:pPr>
              <w:pStyle w:val="20"/>
              <w:shd w:val="clear" w:color="auto" w:fill="auto"/>
              <w:spacing w:after="0" w:line="210" w:lineRule="exact"/>
              <w:jc w:val="both"/>
              <w:rPr>
                <w:rStyle w:val="100"/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Изучение устройства и планировки торгового зала магазина на примере торговых предприятий г. Маркс</w:t>
            </w:r>
          </w:p>
        </w:tc>
        <w:tc>
          <w:tcPr>
            <w:tcW w:w="733" w:type="dxa"/>
          </w:tcPr>
          <w:p w:rsidR="00637B90" w:rsidRPr="00965FF5" w:rsidRDefault="00637B90" w:rsidP="00965F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965F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32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965FF5" w:rsidRDefault="00637B90" w:rsidP="004407F2">
            <w:pPr>
              <w:rPr>
                <w:rStyle w:val="112"/>
                <w:color w:val="000000"/>
              </w:rPr>
            </w:pPr>
            <w:r w:rsidRPr="00965FF5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33" w:type="dxa"/>
          </w:tcPr>
          <w:p w:rsidR="00637B90" w:rsidRPr="00965FF5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3" w:type="dxa"/>
          </w:tcPr>
          <w:p w:rsidR="00637B90" w:rsidRPr="00965FF5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32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965FF5">
            <w:pPr>
              <w:pStyle w:val="20"/>
              <w:shd w:val="clear" w:color="auto" w:fill="auto"/>
              <w:tabs>
                <w:tab w:val="left" w:pos="1056"/>
              </w:tabs>
              <w:spacing w:after="0" w:line="274" w:lineRule="exact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Работа</w:t>
            </w:r>
            <w:r w:rsidRPr="004652BA">
              <w:rPr>
                <w:rStyle w:val="100"/>
                <w:sz w:val="24"/>
                <w:szCs w:val="24"/>
              </w:rPr>
              <w:tab/>
              <w:t>с ГК РФ часть 1, изучение особенностей организационно-правовых форм предприятий.</w:t>
            </w:r>
          </w:p>
        </w:tc>
        <w:tc>
          <w:tcPr>
            <w:tcW w:w="733" w:type="dxa"/>
          </w:tcPr>
          <w:p w:rsidR="00637B90" w:rsidRPr="00965FF5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4407F2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32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71" w:type="dxa"/>
            <w:gridSpan w:val="4"/>
            <w:vAlign w:val="center"/>
          </w:tcPr>
          <w:p w:rsidR="00637B90" w:rsidRPr="004652BA" w:rsidRDefault="00637B90" w:rsidP="00965FF5">
            <w:pPr>
              <w:pStyle w:val="20"/>
              <w:shd w:val="clear" w:color="auto" w:fill="auto"/>
              <w:tabs>
                <w:tab w:val="left" w:pos="941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Работа</w:t>
            </w:r>
            <w:r w:rsidRPr="004652BA">
              <w:rPr>
                <w:rStyle w:val="100"/>
                <w:sz w:val="24"/>
                <w:szCs w:val="24"/>
              </w:rPr>
              <w:tab/>
              <w:t>с ГОСТ Р 51303-99 «Торговля. Термины и определения».</w:t>
            </w:r>
          </w:p>
          <w:p w:rsidR="00637B90" w:rsidRPr="004652BA" w:rsidRDefault="00637B90" w:rsidP="00965FF5">
            <w:pPr>
              <w:pStyle w:val="af3"/>
              <w:spacing w:after="0" w:line="190" w:lineRule="exact"/>
              <w:rPr>
                <w:b/>
                <w:bCs/>
              </w:rPr>
            </w:pPr>
          </w:p>
        </w:tc>
        <w:tc>
          <w:tcPr>
            <w:tcW w:w="733" w:type="dxa"/>
          </w:tcPr>
          <w:p w:rsidR="00637B90" w:rsidRPr="00965FF5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4407F2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54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965FF5">
            <w:pPr>
              <w:pStyle w:val="20"/>
              <w:shd w:val="clear" w:color="auto" w:fill="auto"/>
              <w:tabs>
                <w:tab w:val="left" w:pos="93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Работа</w:t>
            </w:r>
            <w:r w:rsidRPr="004652BA">
              <w:rPr>
                <w:rStyle w:val="100"/>
                <w:sz w:val="24"/>
                <w:szCs w:val="24"/>
              </w:rPr>
              <w:tab/>
              <w:t>с ГОСТ Р 51773-01 «Розничная торговля. Классификация предприятий».</w:t>
            </w:r>
          </w:p>
        </w:tc>
        <w:tc>
          <w:tcPr>
            <w:tcW w:w="733" w:type="dxa"/>
          </w:tcPr>
          <w:p w:rsidR="00637B90" w:rsidRPr="00965FF5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4407F2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54"/>
        </w:trPr>
        <w:tc>
          <w:tcPr>
            <w:tcW w:w="3130" w:type="dxa"/>
            <w:vMerge/>
          </w:tcPr>
          <w:p w:rsidR="00637B90" w:rsidRPr="002060EC" w:rsidRDefault="00637B90" w:rsidP="00064B1B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064B1B">
            <w:pPr>
              <w:jc w:val="both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20"/>
              <w:shd w:val="clear" w:color="auto" w:fill="auto"/>
              <w:tabs>
                <w:tab w:val="left" w:pos="1066"/>
              </w:tabs>
              <w:spacing w:after="0" w:line="274" w:lineRule="exact"/>
              <w:rPr>
                <w:rStyle w:val="100"/>
                <w:color w:val="auto"/>
                <w:spacing w:val="0"/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Работа</w:t>
            </w:r>
            <w:r w:rsidRPr="004652BA">
              <w:rPr>
                <w:rStyle w:val="100"/>
                <w:sz w:val="24"/>
                <w:szCs w:val="24"/>
              </w:rPr>
              <w:tab/>
              <w:t>с ГОСТом Р 51304099, изучение требований к эстетическим показателям торговых зданий и залов.</w:t>
            </w:r>
          </w:p>
        </w:tc>
        <w:tc>
          <w:tcPr>
            <w:tcW w:w="733" w:type="dxa"/>
          </w:tcPr>
          <w:p w:rsidR="00637B90" w:rsidRPr="00965FF5" w:rsidRDefault="00637B90" w:rsidP="00064B1B">
            <w:pPr>
              <w:jc w:val="center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064B1B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54"/>
        </w:trPr>
        <w:tc>
          <w:tcPr>
            <w:tcW w:w="3130" w:type="dxa"/>
            <w:vMerge/>
          </w:tcPr>
          <w:p w:rsidR="00637B90" w:rsidRPr="002060EC" w:rsidRDefault="00637B90" w:rsidP="00064B1B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064B1B">
            <w:pPr>
              <w:jc w:val="both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20"/>
              <w:shd w:val="clear" w:color="auto" w:fill="auto"/>
              <w:tabs>
                <w:tab w:val="left" w:pos="1056"/>
              </w:tabs>
              <w:spacing w:after="0" w:line="274" w:lineRule="exact"/>
              <w:rPr>
                <w:rStyle w:val="100"/>
                <w:color w:val="auto"/>
                <w:spacing w:val="0"/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Работа</w:t>
            </w:r>
            <w:r w:rsidRPr="004652BA">
              <w:rPr>
                <w:rStyle w:val="100"/>
                <w:sz w:val="24"/>
                <w:szCs w:val="24"/>
              </w:rPr>
              <w:tab/>
              <w:t>со СНиПами, изучение требований по планировке функциональных групп помещений магазинов.</w:t>
            </w:r>
          </w:p>
        </w:tc>
        <w:tc>
          <w:tcPr>
            <w:tcW w:w="733" w:type="dxa"/>
          </w:tcPr>
          <w:p w:rsidR="00637B90" w:rsidRPr="00965FF5" w:rsidRDefault="00637B90" w:rsidP="00064B1B">
            <w:pPr>
              <w:jc w:val="center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064B1B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54"/>
        </w:trPr>
        <w:tc>
          <w:tcPr>
            <w:tcW w:w="3130" w:type="dxa"/>
            <w:vMerge/>
          </w:tcPr>
          <w:p w:rsidR="00637B90" w:rsidRPr="002060EC" w:rsidRDefault="00637B90" w:rsidP="00064B1B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965FF5" w:rsidRDefault="00637B90" w:rsidP="00064B1B">
            <w:pPr>
              <w:jc w:val="both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064B1B">
            <w:pPr>
              <w:pStyle w:val="20"/>
              <w:shd w:val="clear" w:color="auto" w:fill="auto"/>
              <w:tabs>
                <w:tab w:val="left" w:pos="936"/>
              </w:tabs>
              <w:spacing w:after="0" w:line="274" w:lineRule="exact"/>
              <w:jc w:val="both"/>
              <w:rPr>
                <w:rStyle w:val="100"/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Изучение</w:t>
            </w:r>
            <w:r w:rsidRPr="004652BA">
              <w:rPr>
                <w:rStyle w:val="100"/>
                <w:sz w:val="24"/>
                <w:szCs w:val="24"/>
              </w:rPr>
              <w:tab/>
              <w:t>инструкций о порядке приёмки товаров по количеству (П-6), и по качеству (П-7).</w:t>
            </w:r>
          </w:p>
        </w:tc>
        <w:tc>
          <w:tcPr>
            <w:tcW w:w="733" w:type="dxa"/>
          </w:tcPr>
          <w:p w:rsidR="00637B90" w:rsidRPr="00965FF5" w:rsidRDefault="00637B90" w:rsidP="00064B1B">
            <w:pPr>
              <w:jc w:val="center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064B1B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54"/>
        </w:trPr>
        <w:tc>
          <w:tcPr>
            <w:tcW w:w="3130" w:type="dxa"/>
            <w:vMerge/>
          </w:tcPr>
          <w:p w:rsidR="00637B90" w:rsidRPr="002060EC" w:rsidRDefault="00637B90" w:rsidP="00064B1B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060EC" w:rsidRDefault="00637B90" w:rsidP="00064B1B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064B1B">
            <w:pPr>
              <w:pStyle w:val="20"/>
              <w:shd w:val="clear" w:color="auto" w:fill="auto"/>
              <w:tabs>
                <w:tab w:val="left" w:pos="936"/>
              </w:tabs>
              <w:spacing w:after="0" w:line="274" w:lineRule="exact"/>
              <w:jc w:val="both"/>
              <w:rPr>
                <w:rStyle w:val="100"/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Работа</w:t>
            </w:r>
            <w:r w:rsidRPr="004652BA">
              <w:rPr>
                <w:rStyle w:val="100"/>
                <w:sz w:val="24"/>
                <w:szCs w:val="24"/>
              </w:rPr>
              <w:tab/>
              <w:t>с ГОСТ Р 51304-99 «Классификация услуг розничной торговли», с ОСТ 28-002-2000</w:t>
            </w:r>
          </w:p>
        </w:tc>
        <w:tc>
          <w:tcPr>
            <w:tcW w:w="733" w:type="dxa"/>
          </w:tcPr>
          <w:p w:rsidR="00637B90" w:rsidRPr="00965FF5" w:rsidRDefault="00637B90" w:rsidP="00064B1B">
            <w:pPr>
              <w:jc w:val="center"/>
              <w:rPr>
                <w:sz w:val="28"/>
                <w:szCs w:val="28"/>
                <w:lang w:eastAsia="en-US"/>
              </w:rPr>
            </w:pPr>
            <w:r w:rsidRPr="00965F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965FF5" w:rsidRDefault="00637B90" w:rsidP="00064B1B">
            <w:pPr>
              <w:jc w:val="center"/>
            </w:pPr>
            <w:r w:rsidRPr="00965FF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42"/>
        </w:trPr>
        <w:tc>
          <w:tcPr>
            <w:tcW w:w="3130" w:type="dxa"/>
            <w:vMerge w:val="restart"/>
          </w:tcPr>
          <w:p w:rsidR="00637B90" w:rsidRPr="00064B1B" w:rsidRDefault="00637B90" w:rsidP="00E63295">
            <w:pPr>
              <w:rPr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Style w:val="101"/>
              </w:rPr>
              <w:t>Тема 2.3. Технология товародвижения в розничной торговле</w:t>
            </w:r>
          </w:p>
        </w:tc>
        <w:tc>
          <w:tcPr>
            <w:tcW w:w="10645" w:type="dxa"/>
            <w:gridSpan w:val="6"/>
          </w:tcPr>
          <w:p w:rsidR="00637B90" w:rsidRPr="00064B1B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064B1B">
              <w:rPr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733" w:type="dxa"/>
          </w:tcPr>
          <w:p w:rsidR="00637B90" w:rsidRPr="00064B1B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3" w:type="dxa"/>
          </w:tcPr>
          <w:p w:rsidR="00637B90" w:rsidRPr="002060EC" w:rsidRDefault="00637B90" w:rsidP="004407F2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226"/>
        </w:trPr>
        <w:tc>
          <w:tcPr>
            <w:tcW w:w="3130" w:type="dxa"/>
            <w:vMerge/>
          </w:tcPr>
          <w:p w:rsidR="00637B90" w:rsidRPr="002060EC" w:rsidRDefault="00637B90" w:rsidP="00B935A9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B935A9" w:rsidRDefault="00637B90" w:rsidP="00B93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B935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B935A9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Технология приёмки товаров в магазине (приёмка по количеству, приёмка по качеству).</w:t>
            </w:r>
          </w:p>
        </w:tc>
        <w:tc>
          <w:tcPr>
            <w:tcW w:w="73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226"/>
        </w:trPr>
        <w:tc>
          <w:tcPr>
            <w:tcW w:w="3130" w:type="dxa"/>
            <w:vMerge/>
          </w:tcPr>
          <w:p w:rsidR="00637B90" w:rsidRPr="002060EC" w:rsidRDefault="00637B90" w:rsidP="00B935A9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B935A9" w:rsidRDefault="00637B90" w:rsidP="00B93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B935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B935A9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Технология хранения товаров в магазине.</w:t>
            </w:r>
          </w:p>
        </w:tc>
        <w:tc>
          <w:tcPr>
            <w:tcW w:w="73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226"/>
        </w:trPr>
        <w:tc>
          <w:tcPr>
            <w:tcW w:w="3130" w:type="dxa"/>
            <w:vMerge/>
          </w:tcPr>
          <w:p w:rsidR="00637B90" w:rsidRPr="002060EC" w:rsidRDefault="00637B90" w:rsidP="00B935A9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B935A9" w:rsidRDefault="00637B90" w:rsidP="00B93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B935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B935A9">
            <w:pPr>
              <w:pStyle w:val="2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Технология предварительной подготовки товаров к продаже.</w:t>
            </w:r>
          </w:p>
        </w:tc>
        <w:tc>
          <w:tcPr>
            <w:tcW w:w="73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285"/>
        </w:trPr>
        <w:tc>
          <w:tcPr>
            <w:tcW w:w="3130" w:type="dxa"/>
            <w:vMerge/>
          </w:tcPr>
          <w:p w:rsidR="00637B90" w:rsidRPr="002060EC" w:rsidRDefault="00637B90" w:rsidP="00B935A9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B935A9" w:rsidRDefault="00637B90" w:rsidP="00B93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B935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B935A9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Товарные потери в магазине.</w:t>
            </w:r>
          </w:p>
        </w:tc>
        <w:tc>
          <w:tcPr>
            <w:tcW w:w="73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81"/>
        </w:trPr>
        <w:tc>
          <w:tcPr>
            <w:tcW w:w="3130" w:type="dxa"/>
            <w:vMerge/>
          </w:tcPr>
          <w:p w:rsidR="00637B90" w:rsidRPr="002060EC" w:rsidRDefault="00637B90" w:rsidP="00B935A9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B935A9" w:rsidRDefault="00637B90" w:rsidP="00B93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B935A9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Технология размещения товаров в торговом зале.</w:t>
            </w:r>
          </w:p>
        </w:tc>
        <w:tc>
          <w:tcPr>
            <w:tcW w:w="73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2060EC" w:rsidRDefault="00637B90" w:rsidP="00B935A9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B935A9" w:rsidRDefault="00637B90" w:rsidP="00B93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Pr="00B935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B935A9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Способы расстановки оборудования.</w:t>
            </w:r>
          </w:p>
        </w:tc>
        <w:tc>
          <w:tcPr>
            <w:tcW w:w="73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2060EC" w:rsidRDefault="00637B90" w:rsidP="00B935A9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B935A9" w:rsidRDefault="00637B90" w:rsidP="00B93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Pr="00B935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B935A9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Мерчандайзинговые приёмы выкладки товаров в торговом зале.</w:t>
            </w:r>
          </w:p>
        </w:tc>
        <w:tc>
          <w:tcPr>
            <w:tcW w:w="73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B935A9" w:rsidRDefault="00637B90" w:rsidP="00B935A9">
            <w:pPr>
              <w:jc w:val="center"/>
              <w:rPr>
                <w:sz w:val="28"/>
                <w:szCs w:val="28"/>
                <w:lang w:eastAsia="en-US"/>
              </w:rPr>
            </w:pPr>
            <w:r w:rsidRPr="00B935A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226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B935A9" w:rsidRDefault="00637B90" w:rsidP="004407F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35A9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652BA"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3" w:type="dxa"/>
          </w:tcPr>
          <w:p w:rsidR="00637B90" w:rsidRPr="00B935A9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32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af3"/>
              <w:spacing w:line="278" w:lineRule="exact"/>
              <w:rPr>
                <w:highlight w:val="yellow"/>
              </w:rPr>
            </w:pPr>
            <w:r w:rsidRPr="004652BA">
              <w:rPr>
                <w:rStyle w:val="100"/>
                <w:sz w:val="24"/>
                <w:szCs w:val="24"/>
              </w:rPr>
              <w:t>Овладение практическими навыками приёмки товаров по количеству.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35"/>
        </w:trPr>
        <w:tc>
          <w:tcPr>
            <w:tcW w:w="3130" w:type="dxa"/>
            <w:vMerge/>
          </w:tcPr>
          <w:p w:rsidR="00637B90" w:rsidRPr="002060EC" w:rsidRDefault="00637B90" w:rsidP="004652BA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652BA">
            <w:pPr>
              <w:jc w:val="both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2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Овладение практическими навыками приёмки товаров по качеству.</w:t>
            </w:r>
          </w:p>
        </w:tc>
        <w:tc>
          <w:tcPr>
            <w:tcW w:w="73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35"/>
        </w:trPr>
        <w:tc>
          <w:tcPr>
            <w:tcW w:w="3130" w:type="dxa"/>
            <w:vMerge/>
          </w:tcPr>
          <w:p w:rsidR="00637B90" w:rsidRPr="002060EC" w:rsidRDefault="00637B90" w:rsidP="004652BA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652BA">
            <w:pPr>
              <w:jc w:val="both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2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Анализ размещения товаров в торговых залах магазинов г. Маркс.</w:t>
            </w:r>
          </w:p>
        </w:tc>
        <w:tc>
          <w:tcPr>
            <w:tcW w:w="73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31"/>
        </w:trPr>
        <w:tc>
          <w:tcPr>
            <w:tcW w:w="3130" w:type="dxa"/>
            <w:vMerge/>
          </w:tcPr>
          <w:p w:rsidR="00637B90" w:rsidRPr="002060EC" w:rsidRDefault="00637B90" w:rsidP="004652BA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652BA">
            <w:pPr>
              <w:jc w:val="both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2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Анализ размещения товаров в торговых залах магазинов г. Маркс.</w:t>
            </w:r>
          </w:p>
        </w:tc>
        <w:tc>
          <w:tcPr>
            <w:tcW w:w="73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85"/>
        </w:trPr>
        <w:tc>
          <w:tcPr>
            <w:tcW w:w="3130" w:type="dxa"/>
            <w:vMerge/>
          </w:tcPr>
          <w:p w:rsidR="00637B90" w:rsidRPr="002060EC" w:rsidRDefault="00637B90" w:rsidP="004652BA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652BA">
            <w:pPr>
              <w:jc w:val="both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2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Анализ размещения товаров в торговых залах магазинов г. Маркс.</w:t>
            </w:r>
          </w:p>
        </w:tc>
        <w:tc>
          <w:tcPr>
            <w:tcW w:w="73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85"/>
        </w:trPr>
        <w:tc>
          <w:tcPr>
            <w:tcW w:w="3130" w:type="dxa"/>
            <w:vMerge/>
          </w:tcPr>
          <w:p w:rsidR="00637B90" w:rsidRPr="002060EC" w:rsidRDefault="00637B90" w:rsidP="004652BA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652BA">
            <w:pPr>
              <w:jc w:val="both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2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Анализ размещения товаров в торговых залах магазинов г. Маркс.</w:t>
            </w:r>
          </w:p>
        </w:tc>
        <w:tc>
          <w:tcPr>
            <w:tcW w:w="73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86"/>
        </w:trPr>
        <w:tc>
          <w:tcPr>
            <w:tcW w:w="3130" w:type="dxa"/>
            <w:vMerge/>
          </w:tcPr>
          <w:p w:rsidR="00637B90" w:rsidRPr="002060EC" w:rsidRDefault="00637B90" w:rsidP="004652BA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652BA">
            <w:pPr>
              <w:jc w:val="both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2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Анализ размещения товаров в торговых залах магазинов г. Маркс.</w:t>
            </w:r>
          </w:p>
        </w:tc>
        <w:tc>
          <w:tcPr>
            <w:tcW w:w="73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652BA">
            <w:pPr>
              <w:jc w:val="center"/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26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4652BA" w:rsidRDefault="00637B90" w:rsidP="004407F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52BA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652BA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226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20"/>
              <w:shd w:val="clear" w:color="auto" w:fill="auto"/>
              <w:tabs>
                <w:tab w:val="left" w:pos="1205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4652BA">
              <w:rPr>
                <w:rStyle w:val="100"/>
                <w:sz w:val="24"/>
                <w:szCs w:val="24"/>
              </w:rPr>
              <w:t>Изучение</w:t>
            </w:r>
            <w:r w:rsidRPr="004652BA">
              <w:rPr>
                <w:rStyle w:val="100"/>
                <w:sz w:val="24"/>
                <w:szCs w:val="24"/>
              </w:rPr>
              <w:tab/>
              <w:t>закона РФ «О защите прав потребителя».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060EC" w:rsidRDefault="00637B90" w:rsidP="004407F2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af3"/>
              <w:spacing w:line="220" w:lineRule="exact"/>
              <w:rPr>
                <w:highlight w:val="yellow"/>
              </w:rPr>
            </w:pPr>
            <w:r w:rsidRPr="004652BA">
              <w:rPr>
                <w:rStyle w:val="100"/>
                <w:sz w:val="24"/>
                <w:szCs w:val="24"/>
              </w:rPr>
              <w:t>Изучение</w:t>
            </w:r>
            <w:r w:rsidRPr="004652BA">
              <w:rPr>
                <w:rStyle w:val="100"/>
                <w:sz w:val="24"/>
                <w:szCs w:val="24"/>
              </w:rPr>
              <w:tab/>
              <w:t>Правил торговли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4652BA" w:rsidRDefault="00637B90" w:rsidP="004652BA">
            <w:pPr>
              <w:pStyle w:val="af3"/>
              <w:spacing w:line="278" w:lineRule="exact"/>
            </w:pPr>
            <w:r w:rsidRPr="004652BA">
              <w:rPr>
                <w:color w:val="000000"/>
              </w:rPr>
              <w:t xml:space="preserve">Подготовить презентацию на тему:  </w:t>
            </w:r>
            <w:r w:rsidRPr="004652BA">
              <w:rPr>
                <w:rStyle w:val="100"/>
                <w:sz w:val="24"/>
                <w:szCs w:val="24"/>
              </w:rPr>
              <w:t xml:space="preserve"> Технология размещения товаров в торговом зале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971" w:type="dxa"/>
            <w:gridSpan w:val="4"/>
          </w:tcPr>
          <w:p w:rsidR="00637B90" w:rsidRPr="004652BA" w:rsidRDefault="00637B90" w:rsidP="004652BA">
            <w:pPr>
              <w:rPr>
                <w:highlight w:val="yellow"/>
              </w:rPr>
            </w:pPr>
            <w:r w:rsidRPr="004652BA">
              <w:rPr>
                <w:rStyle w:val="100"/>
                <w:sz w:val="24"/>
                <w:szCs w:val="24"/>
              </w:rPr>
              <w:t>Подготовить сообщение о размещении товаров в торговых залах магазинов г. Маркс</w:t>
            </w:r>
          </w:p>
        </w:tc>
        <w:tc>
          <w:tcPr>
            <w:tcW w:w="733" w:type="dxa"/>
          </w:tcPr>
          <w:p w:rsidR="00637B90" w:rsidRPr="002060EC" w:rsidRDefault="00637B90" w:rsidP="004407F2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 w:rsidRPr="004652B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971" w:type="dxa"/>
            <w:gridSpan w:val="4"/>
          </w:tcPr>
          <w:p w:rsidR="00637B90" w:rsidRPr="005927F2" w:rsidRDefault="00637B90" w:rsidP="004652BA">
            <w:pPr>
              <w:rPr>
                <w:rStyle w:val="100"/>
                <w:sz w:val="24"/>
                <w:szCs w:val="24"/>
              </w:rPr>
            </w:pPr>
            <w:r w:rsidRPr="005927F2">
              <w:rPr>
                <w:color w:val="000000"/>
                <w:shd w:val="clear" w:color="auto" w:fill="FFFFFF"/>
              </w:rPr>
              <w:t>Подготовка доклада «Особенности выбора каналов товародвижения для разных предприятий торговли»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971" w:type="dxa"/>
            <w:gridSpan w:val="4"/>
          </w:tcPr>
          <w:p w:rsidR="00637B90" w:rsidRPr="007A6095" w:rsidRDefault="00637B90" w:rsidP="007A6095">
            <w:pPr>
              <w:rPr>
                <w:rStyle w:val="100"/>
                <w:spacing w:val="0"/>
                <w:sz w:val="24"/>
                <w:szCs w:val="24"/>
              </w:rPr>
            </w:pPr>
            <w:r w:rsidRPr="005927F2">
              <w:rPr>
                <w:color w:val="000000"/>
              </w:rPr>
              <w:t>Составление схемы «Этапы товародвижения»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971" w:type="dxa"/>
            <w:gridSpan w:val="4"/>
          </w:tcPr>
          <w:p w:rsidR="00637B90" w:rsidRPr="005927F2" w:rsidRDefault="00637B90" w:rsidP="004652BA">
            <w:pPr>
              <w:rPr>
                <w:rStyle w:val="100"/>
                <w:sz w:val="24"/>
                <w:szCs w:val="24"/>
              </w:rPr>
            </w:pPr>
            <w:r w:rsidRPr="005927F2">
              <w:rPr>
                <w:color w:val="000000"/>
                <w:shd w:val="clear" w:color="auto" w:fill="FFFFFF"/>
              </w:rPr>
              <w:t>Подготовка сообщения «Требования к складам для хранения разных групп товаров».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971" w:type="dxa"/>
            <w:gridSpan w:val="4"/>
          </w:tcPr>
          <w:p w:rsidR="00637B90" w:rsidRPr="005927F2" w:rsidRDefault="00637B90" w:rsidP="004652BA">
            <w:pPr>
              <w:rPr>
                <w:rStyle w:val="100"/>
                <w:sz w:val="24"/>
                <w:szCs w:val="24"/>
              </w:rPr>
            </w:pPr>
            <w:r w:rsidRPr="005927F2">
              <w:rPr>
                <w:color w:val="000000"/>
                <w:shd w:val="clear" w:color="auto" w:fill="FFFFFF"/>
              </w:rPr>
              <w:t>Подготовка презентации на тему «Основная характеристика розничной торговой сети»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971" w:type="dxa"/>
            <w:gridSpan w:val="4"/>
          </w:tcPr>
          <w:p w:rsidR="00637B90" w:rsidRPr="005927F2" w:rsidRDefault="00637B90" w:rsidP="004652BA">
            <w:pPr>
              <w:rPr>
                <w:rStyle w:val="100"/>
                <w:sz w:val="24"/>
                <w:szCs w:val="24"/>
              </w:rPr>
            </w:pPr>
            <w:r w:rsidRPr="005927F2">
              <w:rPr>
                <w:color w:val="000000"/>
                <w:shd w:val="clear" w:color="auto" w:fill="FFFFFF"/>
              </w:rPr>
              <w:t>Составление схемы «Классификация услуг розничной торговли ».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4407F2">
            <w:pPr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652BA" w:rsidRDefault="00637B90" w:rsidP="004407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971" w:type="dxa"/>
            <w:gridSpan w:val="4"/>
          </w:tcPr>
          <w:p w:rsidR="00637B90" w:rsidRPr="005927F2" w:rsidRDefault="00637B90" w:rsidP="004652BA">
            <w:pPr>
              <w:rPr>
                <w:rStyle w:val="100"/>
                <w:sz w:val="24"/>
                <w:szCs w:val="24"/>
              </w:rPr>
            </w:pPr>
            <w:r w:rsidRPr="005927F2">
              <w:rPr>
                <w:color w:val="000000"/>
                <w:shd w:val="clear" w:color="auto" w:fill="FFFFFF"/>
              </w:rPr>
              <w:t>Составление презентации по теме «Основные операции торгово-технологического процесса в розничной торговле»</w:t>
            </w:r>
          </w:p>
        </w:tc>
        <w:tc>
          <w:tcPr>
            <w:tcW w:w="73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652BA" w:rsidRDefault="00637B90" w:rsidP="0044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04"/>
        </w:trPr>
        <w:tc>
          <w:tcPr>
            <w:tcW w:w="3130" w:type="dxa"/>
            <w:vMerge w:val="restart"/>
          </w:tcPr>
          <w:p w:rsidR="00637B90" w:rsidRDefault="00637B90" w:rsidP="00E63295">
            <w:pPr>
              <w:pStyle w:val="20"/>
              <w:spacing w:line="210" w:lineRule="exact"/>
            </w:pPr>
            <w:r>
              <w:rPr>
                <w:rStyle w:val="101"/>
              </w:rPr>
              <w:t>Тема 2. 4. Технология продажи товаров и обслуживания покупателей</w:t>
            </w:r>
          </w:p>
        </w:tc>
        <w:tc>
          <w:tcPr>
            <w:tcW w:w="10645" w:type="dxa"/>
            <w:gridSpan w:val="6"/>
          </w:tcPr>
          <w:p w:rsidR="00637B90" w:rsidRPr="002A425C" w:rsidRDefault="00637B90" w:rsidP="002A425C">
            <w:pPr>
              <w:jc w:val="both"/>
              <w:rPr>
                <w:sz w:val="28"/>
                <w:szCs w:val="28"/>
                <w:lang w:eastAsia="en-US"/>
              </w:rPr>
            </w:pPr>
            <w:r w:rsidRPr="002A425C">
              <w:rPr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A425C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99"/>
        </w:trPr>
        <w:tc>
          <w:tcPr>
            <w:tcW w:w="3130" w:type="dxa"/>
            <w:vMerge/>
            <w:vAlign w:val="bottom"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A425C" w:rsidRDefault="00637B90" w:rsidP="002A42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2A42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A425C" w:rsidRDefault="00637B90" w:rsidP="002A425C">
            <w:pPr>
              <w:pStyle w:val="20"/>
              <w:shd w:val="clear" w:color="auto" w:fill="auto"/>
              <w:spacing w:after="0" w:line="210" w:lineRule="exact"/>
              <w:jc w:val="both"/>
            </w:pPr>
            <w:r w:rsidRPr="002A425C">
              <w:rPr>
                <w:rStyle w:val="100"/>
              </w:rPr>
              <w:t>Правила работы предприятий розничной торговли.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221"/>
        </w:trPr>
        <w:tc>
          <w:tcPr>
            <w:tcW w:w="3130" w:type="dxa"/>
            <w:vMerge/>
            <w:vAlign w:val="bottom"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A425C" w:rsidRDefault="00637B90" w:rsidP="002A42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Pr="002A42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A425C" w:rsidRDefault="00637B90" w:rsidP="002A425C">
            <w:pPr>
              <w:pStyle w:val="20"/>
              <w:shd w:val="clear" w:color="auto" w:fill="auto"/>
              <w:spacing w:after="0" w:line="210" w:lineRule="exact"/>
              <w:jc w:val="both"/>
            </w:pPr>
            <w:r w:rsidRPr="002A425C">
              <w:rPr>
                <w:rStyle w:val="100"/>
              </w:rPr>
              <w:t>Торгово-технологический процесс в магазине.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243"/>
        </w:trPr>
        <w:tc>
          <w:tcPr>
            <w:tcW w:w="3130" w:type="dxa"/>
            <w:vMerge/>
            <w:vAlign w:val="bottom"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A425C" w:rsidRDefault="00637B90" w:rsidP="00DC71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Pr="002A42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A425C" w:rsidRDefault="00637B90" w:rsidP="002A425C">
            <w:pPr>
              <w:pStyle w:val="20"/>
              <w:shd w:val="clear" w:color="auto" w:fill="auto"/>
              <w:spacing w:after="0" w:line="210" w:lineRule="exact"/>
              <w:jc w:val="both"/>
            </w:pPr>
            <w:r w:rsidRPr="002A425C">
              <w:rPr>
                <w:rStyle w:val="100"/>
              </w:rPr>
              <w:t>Продажа отдельных видов продовольственных товаров.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81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A425C" w:rsidRDefault="00637B90" w:rsidP="002A42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2A42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A425C" w:rsidRDefault="00637B90" w:rsidP="002A425C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2A425C">
              <w:rPr>
                <w:rStyle w:val="100"/>
              </w:rPr>
              <w:t>Продажа отдельных видов непродовольственных товаров.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A425C" w:rsidRDefault="00637B90" w:rsidP="002A42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Pr="002A42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A425C" w:rsidRDefault="00637B90" w:rsidP="002A425C">
            <w:pPr>
              <w:pStyle w:val="20"/>
              <w:shd w:val="clear" w:color="auto" w:fill="auto"/>
              <w:spacing w:after="0" w:line="210" w:lineRule="exact"/>
              <w:jc w:val="both"/>
            </w:pPr>
            <w:r w:rsidRPr="002A425C">
              <w:rPr>
                <w:rStyle w:val="100"/>
              </w:rPr>
              <w:t>Организация расчётов с покупателями.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A425C" w:rsidRDefault="00637B90" w:rsidP="002A42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Pr="002A42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A425C" w:rsidRDefault="00637B90" w:rsidP="002A425C">
            <w:pPr>
              <w:pStyle w:val="20"/>
              <w:shd w:val="clear" w:color="auto" w:fill="auto"/>
              <w:spacing w:after="0" w:line="283" w:lineRule="exact"/>
              <w:jc w:val="both"/>
            </w:pPr>
            <w:r w:rsidRPr="002A425C">
              <w:rPr>
                <w:rStyle w:val="100"/>
              </w:rPr>
              <w:t>Услуги розничной торговли (основные и дополнительные).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2A425C" w:rsidRDefault="00637B90" w:rsidP="002A425C">
            <w:pPr>
              <w:tabs>
                <w:tab w:val="left" w:pos="3465"/>
              </w:tabs>
              <w:jc w:val="both"/>
              <w:rPr>
                <w:sz w:val="28"/>
                <w:szCs w:val="28"/>
                <w:lang w:eastAsia="en-US"/>
              </w:rPr>
            </w:pPr>
            <w:r w:rsidRPr="002A425C">
              <w:rPr>
                <w:b/>
                <w:bCs/>
                <w:sz w:val="28"/>
                <w:szCs w:val="28"/>
                <w:lang w:eastAsia="en-US"/>
              </w:rPr>
              <w:t xml:space="preserve">Практические занятия </w:t>
            </w:r>
            <w:r w:rsidRPr="002A425C">
              <w:rPr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A425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hRule="exact" w:val="517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A425C" w:rsidRDefault="00637B90" w:rsidP="002A425C">
            <w:pPr>
              <w:jc w:val="both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A425C" w:rsidRDefault="00637B90" w:rsidP="002A425C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2A425C">
              <w:rPr>
                <w:rStyle w:val="100"/>
              </w:rPr>
              <w:t>Оформление ценников в соответствии с предъявляемыми требованиями.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39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A425C" w:rsidRDefault="00637B90" w:rsidP="002A425C">
            <w:pPr>
              <w:jc w:val="both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A425C" w:rsidRDefault="00637B90" w:rsidP="002A425C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2A425C">
              <w:rPr>
                <w:rStyle w:val="100"/>
              </w:rPr>
              <w:t>Изучение процесса продажи в розничном торговом предприятии.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355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A425C" w:rsidRDefault="00637B90" w:rsidP="002A425C">
            <w:pPr>
              <w:jc w:val="both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A425C" w:rsidRDefault="00637B90" w:rsidP="002A425C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2A425C">
              <w:rPr>
                <w:rStyle w:val="100"/>
              </w:rPr>
              <w:t>Процесс обслуживания клиентов в розничном торговом предприятии.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575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A425C" w:rsidRDefault="00637B90" w:rsidP="002A425C">
            <w:pPr>
              <w:jc w:val="both"/>
              <w:rPr>
                <w:sz w:val="28"/>
                <w:szCs w:val="28"/>
                <w:lang w:eastAsia="en-US"/>
              </w:rPr>
            </w:pPr>
            <w:r w:rsidRPr="002A425C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971" w:type="dxa"/>
            <w:gridSpan w:val="4"/>
            <w:vAlign w:val="center"/>
          </w:tcPr>
          <w:p w:rsidR="00637B90" w:rsidRPr="002A425C" w:rsidRDefault="00637B90" w:rsidP="002A425C">
            <w:pPr>
              <w:pStyle w:val="af3"/>
              <w:spacing w:after="0" w:line="190" w:lineRule="exact"/>
              <w:rPr>
                <w:b/>
                <w:bCs/>
              </w:rPr>
            </w:pPr>
            <w:r w:rsidRPr="002A425C">
              <w:rPr>
                <w:rStyle w:val="100"/>
              </w:rPr>
              <w:t>Процесс обслуживания клиентов в розничном торговом предприятии</w:t>
            </w:r>
          </w:p>
        </w:tc>
        <w:tc>
          <w:tcPr>
            <w:tcW w:w="73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A425C" w:rsidRDefault="00637B90" w:rsidP="002A425C">
            <w:pPr>
              <w:jc w:val="center"/>
            </w:pPr>
            <w:r w:rsidRPr="002A42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374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2060EC" w:rsidRDefault="00637B90" w:rsidP="002A425C">
            <w:pPr>
              <w:pStyle w:val="af3"/>
              <w:widowControl w:val="0"/>
              <w:shd w:val="clear" w:color="auto" w:fill="FFFFFF"/>
              <w:tabs>
                <w:tab w:val="left" w:pos="178"/>
              </w:tabs>
              <w:spacing w:after="960" w:line="274" w:lineRule="exact"/>
              <w:jc w:val="both"/>
              <w:rPr>
                <w:rStyle w:val="112"/>
                <w:color w:val="000000"/>
              </w:rPr>
            </w:pPr>
            <w:r w:rsidRPr="002A425C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33" w:type="dxa"/>
          </w:tcPr>
          <w:p w:rsidR="00637B90" w:rsidRPr="002060EC" w:rsidRDefault="00637B90" w:rsidP="002A425C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EA2EE8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3" w:type="dxa"/>
          </w:tcPr>
          <w:p w:rsidR="00637B90" w:rsidRPr="002060EC" w:rsidRDefault="00637B90" w:rsidP="002A425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hRule="exact" w:val="390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76979" w:rsidRDefault="00637B90" w:rsidP="00C16823">
            <w:pPr>
              <w:jc w:val="both"/>
              <w:rPr>
                <w:lang w:eastAsia="en-US"/>
              </w:rPr>
            </w:pPr>
            <w:r w:rsidRPr="00476979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476979">
              <w:rPr>
                <w:lang w:eastAsia="en-US"/>
              </w:rPr>
              <w:t>.</w:t>
            </w:r>
          </w:p>
        </w:tc>
        <w:tc>
          <w:tcPr>
            <w:tcW w:w="9971" w:type="dxa"/>
            <w:gridSpan w:val="4"/>
          </w:tcPr>
          <w:p w:rsidR="00637B90" w:rsidRPr="007A6095" w:rsidRDefault="00637B90" w:rsidP="00476979">
            <w:pPr>
              <w:shd w:val="clear" w:color="auto" w:fill="FFFFFF"/>
              <w:rPr>
                <w:color w:val="000000"/>
              </w:rPr>
            </w:pPr>
            <w:r w:rsidRPr="007A6095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Подготовить сообщение на тему</w:t>
            </w:r>
            <w:r w:rsidRPr="007A6095">
              <w:rPr>
                <w:color w:val="000000"/>
              </w:rPr>
              <w:t xml:space="preserve"> «История развития оптовой торговли в Росиии.</w:t>
            </w:r>
          </w:p>
        </w:tc>
        <w:tc>
          <w:tcPr>
            <w:tcW w:w="733" w:type="dxa"/>
          </w:tcPr>
          <w:p w:rsidR="00637B90" w:rsidRPr="00476979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4769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76979" w:rsidRDefault="00637B90" w:rsidP="002A425C">
            <w:pPr>
              <w:jc w:val="center"/>
            </w:pPr>
            <w:r w:rsidRPr="0047697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6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76979" w:rsidRDefault="00637B90" w:rsidP="00C16823">
            <w:pPr>
              <w:jc w:val="both"/>
              <w:rPr>
                <w:lang w:eastAsia="en-US"/>
              </w:rPr>
            </w:pPr>
            <w:r w:rsidRPr="00476979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  <w:r w:rsidRPr="00476979">
              <w:rPr>
                <w:lang w:eastAsia="en-US"/>
              </w:rPr>
              <w:t>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7A6095" w:rsidRDefault="00637B90" w:rsidP="002A425C">
            <w:pPr>
              <w:pStyle w:val="af3"/>
              <w:spacing w:after="0" w:line="230" w:lineRule="exact"/>
              <w:rPr>
                <w:b/>
                <w:bCs/>
              </w:rPr>
            </w:pPr>
            <w:r w:rsidRPr="007A6095">
              <w:rPr>
                <w:color w:val="000000"/>
                <w:shd w:val="clear" w:color="auto" w:fill="FFFFFF"/>
              </w:rPr>
              <w:t>Сравнительный анализ « Аукцион» и «Торги»</w:t>
            </w:r>
          </w:p>
        </w:tc>
        <w:tc>
          <w:tcPr>
            <w:tcW w:w="733" w:type="dxa"/>
          </w:tcPr>
          <w:p w:rsidR="00637B90" w:rsidRPr="00476979" w:rsidRDefault="00637B90" w:rsidP="002A425C">
            <w:pPr>
              <w:jc w:val="center"/>
              <w:rPr>
                <w:sz w:val="28"/>
                <w:szCs w:val="28"/>
                <w:lang w:eastAsia="en-US"/>
              </w:rPr>
            </w:pPr>
            <w:r w:rsidRPr="004769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76979" w:rsidRDefault="00637B90" w:rsidP="002A425C">
            <w:pPr>
              <w:jc w:val="center"/>
            </w:pPr>
            <w:r w:rsidRPr="0047697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279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76979" w:rsidRDefault="00637B90" w:rsidP="002A42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9971" w:type="dxa"/>
            <w:gridSpan w:val="4"/>
          </w:tcPr>
          <w:p w:rsidR="00637B90" w:rsidRPr="007A6095" w:rsidRDefault="00637B90" w:rsidP="00476979">
            <w:pPr>
              <w:shd w:val="clear" w:color="auto" w:fill="FFFFFF"/>
              <w:rPr>
                <w:color w:val="000000"/>
              </w:rPr>
            </w:pPr>
            <w:r w:rsidRPr="007A6095">
              <w:rPr>
                <w:color w:val="000000"/>
              </w:rPr>
              <w:t>Самые крупные Международные маршруты.</w:t>
            </w:r>
          </w:p>
          <w:p w:rsidR="00637B90" w:rsidRPr="007A6095" w:rsidRDefault="00637B90" w:rsidP="002A425C">
            <w:pPr>
              <w:pStyle w:val="aa"/>
              <w:jc w:val="both"/>
            </w:pPr>
          </w:p>
        </w:tc>
        <w:tc>
          <w:tcPr>
            <w:tcW w:w="733" w:type="dxa"/>
          </w:tcPr>
          <w:p w:rsidR="00637B90" w:rsidRPr="00476979" w:rsidRDefault="00637B90" w:rsidP="002A425C">
            <w:pPr>
              <w:jc w:val="center"/>
            </w:pPr>
            <w:r w:rsidRPr="004769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76979" w:rsidRDefault="00637B90" w:rsidP="002A425C">
            <w:pPr>
              <w:jc w:val="center"/>
            </w:pPr>
            <w:r w:rsidRPr="0047697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357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76979" w:rsidRDefault="00637B90" w:rsidP="002A42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476979">
              <w:rPr>
                <w:lang w:eastAsia="en-US"/>
              </w:rPr>
              <w:t>.</w:t>
            </w:r>
          </w:p>
        </w:tc>
        <w:tc>
          <w:tcPr>
            <w:tcW w:w="9971" w:type="dxa"/>
            <w:gridSpan w:val="4"/>
          </w:tcPr>
          <w:p w:rsidR="00637B90" w:rsidRPr="007A6095" w:rsidRDefault="00637B90" w:rsidP="002A425C">
            <w:pPr>
              <w:pStyle w:val="aa"/>
              <w:jc w:val="both"/>
            </w:pPr>
            <w:r w:rsidRPr="007A6095">
              <w:rPr>
                <w:color w:val="000000"/>
                <w:shd w:val="clear" w:color="auto" w:fill="FFFFFF"/>
              </w:rPr>
              <w:t>Доклад: На тему: Как избежать потерь на складе</w:t>
            </w:r>
          </w:p>
        </w:tc>
        <w:tc>
          <w:tcPr>
            <w:tcW w:w="733" w:type="dxa"/>
          </w:tcPr>
          <w:p w:rsidR="00637B90" w:rsidRPr="00476979" w:rsidRDefault="00637B90" w:rsidP="002A425C">
            <w:pPr>
              <w:jc w:val="center"/>
            </w:pPr>
            <w:r w:rsidRPr="004769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76979" w:rsidRDefault="00637B90" w:rsidP="002A425C">
            <w:pPr>
              <w:jc w:val="center"/>
            </w:pPr>
            <w:r w:rsidRPr="0047697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535"/>
        </w:trPr>
        <w:tc>
          <w:tcPr>
            <w:tcW w:w="3130" w:type="dxa"/>
            <w:vMerge/>
          </w:tcPr>
          <w:p w:rsidR="00637B90" w:rsidRPr="002060EC" w:rsidRDefault="00637B90" w:rsidP="002A42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76979" w:rsidRDefault="00637B90" w:rsidP="002A42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476979">
              <w:rPr>
                <w:lang w:eastAsia="en-US"/>
              </w:rPr>
              <w:t>.</w:t>
            </w:r>
          </w:p>
        </w:tc>
        <w:tc>
          <w:tcPr>
            <w:tcW w:w="9971" w:type="dxa"/>
            <w:gridSpan w:val="4"/>
          </w:tcPr>
          <w:p w:rsidR="00637B90" w:rsidRPr="007A6095" w:rsidRDefault="00637B90" w:rsidP="00476979">
            <w:pPr>
              <w:pStyle w:val="aa"/>
              <w:jc w:val="both"/>
            </w:pPr>
            <w:r w:rsidRPr="007A6095">
              <w:t xml:space="preserve">Подготовить </w:t>
            </w:r>
            <w:r w:rsidRPr="007A6095">
              <w:rPr>
                <w:color w:val="000000"/>
                <w:shd w:val="clear" w:color="auto" w:fill="FFFFFF"/>
              </w:rPr>
              <w:t xml:space="preserve"> картинки на А4 Подъемно-транспортного оборудования</w:t>
            </w:r>
          </w:p>
        </w:tc>
        <w:tc>
          <w:tcPr>
            <w:tcW w:w="733" w:type="dxa"/>
          </w:tcPr>
          <w:p w:rsidR="00637B90" w:rsidRPr="00476979" w:rsidRDefault="00637B90" w:rsidP="002A425C">
            <w:pPr>
              <w:jc w:val="center"/>
            </w:pPr>
            <w:r w:rsidRPr="004769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76979" w:rsidRDefault="00637B90" w:rsidP="002A425C">
            <w:pPr>
              <w:jc w:val="center"/>
            </w:pPr>
            <w:r w:rsidRPr="0047697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3130" w:type="dxa"/>
            <w:vMerge w:val="restart"/>
            <w:vAlign w:val="bottom"/>
          </w:tcPr>
          <w:p w:rsidR="00637B90" w:rsidRDefault="00637B90" w:rsidP="00E63295">
            <w:pPr>
              <w:pStyle w:val="20"/>
              <w:spacing w:line="210" w:lineRule="exact"/>
            </w:pPr>
            <w:r>
              <w:rPr>
                <w:rStyle w:val="101"/>
              </w:rPr>
              <w:t>Тема 2.5. Организация рекламно-информационной деятельности по сбыту товаров</w:t>
            </w:r>
          </w:p>
        </w:tc>
        <w:tc>
          <w:tcPr>
            <w:tcW w:w="10645" w:type="dxa"/>
            <w:gridSpan w:val="6"/>
          </w:tcPr>
          <w:p w:rsidR="00637B90" w:rsidRPr="00FA1472" w:rsidRDefault="00637B90" w:rsidP="00FA1472">
            <w:pPr>
              <w:tabs>
                <w:tab w:val="left" w:pos="219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A1472">
              <w:rPr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  <w:r w:rsidRPr="00FA1472">
              <w:rPr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A1472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c>
          <w:tcPr>
            <w:tcW w:w="3130" w:type="dxa"/>
            <w:vMerge/>
            <w:vAlign w:val="bottom"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A1472" w:rsidRDefault="00637B90" w:rsidP="00FA1472">
            <w:pPr>
              <w:pStyle w:val="20"/>
              <w:shd w:val="clear" w:color="auto" w:fill="auto"/>
              <w:spacing w:after="0" w:line="210" w:lineRule="exact"/>
              <w:jc w:val="both"/>
            </w:pPr>
            <w:r w:rsidRPr="00FA1472">
              <w:rPr>
                <w:rStyle w:val="100"/>
              </w:rPr>
              <w:t>Понятие и роль рекламы на товарном рынке.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468"/>
        </w:trPr>
        <w:tc>
          <w:tcPr>
            <w:tcW w:w="3130" w:type="dxa"/>
            <w:vMerge/>
            <w:vAlign w:val="bottom"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A1472" w:rsidRDefault="00637B90" w:rsidP="00FA1472">
            <w:pPr>
              <w:pStyle w:val="20"/>
              <w:shd w:val="clear" w:color="auto" w:fill="auto"/>
              <w:spacing w:after="0" w:line="210" w:lineRule="exact"/>
              <w:jc w:val="both"/>
            </w:pPr>
            <w:r w:rsidRPr="00FA1472">
              <w:rPr>
                <w:rStyle w:val="100"/>
              </w:rPr>
              <w:t>Рекламные средства и их характеристика.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548"/>
        </w:trPr>
        <w:tc>
          <w:tcPr>
            <w:tcW w:w="3130" w:type="dxa"/>
            <w:vMerge/>
            <w:vAlign w:val="bottom"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A1472" w:rsidRDefault="00637B90" w:rsidP="00FA1472">
            <w:pPr>
              <w:pStyle w:val="20"/>
              <w:shd w:val="clear" w:color="auto" w:fill="auto"/>
              <w:spacing w:after="0" w:line="210" w:lineRule="exact"/>
              <w:jc w:val="both"/>
            </w:pPr>
            <w:r w:rsidRPr="00FA1472">
              <w:rPr>
                <w:rStyle w:val="100"/>
              </w:rPr>
              <w:t>Фирменный стиль магазина.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180"/>
        </w:trPr>
        <w:tc>
          <w:tcPr>
            <w:tcW w:w="3130" w:type="dxa"/>
            <w:vMerge/>
            <w:vAlign w:val="bottom"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A1472" w:rsidRDefault="00637B90" w:rsidP="00FA1472">
            <w:pPr>
              <w:pStyle w:val="20"/>
              <w:shd w:val="clear" w:color="auto" w:fill="auto"/>
              <w:spacing w:after="0" w:line="210" w:lineRule="exact"/>
              <w:jc w:val="both"/>
            </w:pPr>
            <w:r w:rsidRPr="00FA1472">
              <w:rPr>
                <w:rStyle w:val="100"/>
              </w:rPr>
              <w:t>Рекламно-информационное оформление магазина.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180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DC71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A1472" w:rsidRDefault="00637B90" w:rsidP="00FA1472">
            <w:pPr>
              <w:pStyle w:val="20"/>
              <w:shd w:val="clear" w:color="auto" w:fill="auto"/>
              <w:spacing w:after="0" w:line="210" w:lineRule="exact"/>
              <w:jc w:val="both"/>
            </w:pPr>
            <w:r w:rsidRPr="00FA1472">
              <w:rPr>
                <w:rStyle w:val="100"/>
              </w:rPr>
              <w:t>Методы стимулирования продажи товаров.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FA1472" w:rsidRDefault="00637B90" w:rsidP="00FA147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A1472">
              <w:rPr>
                <w:b/>
                <w:bCs/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A1472"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FA1472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100"/>
              </w:rPr>
              <w:t>Изучение нормативных документов по регулированию рекламной деятельности.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FA1472">
            <w:pPr>
              <w:pStyle w:val="20"/>
              <w:shd w:val="clear" w:color="auto" w:fill="auto"/>
              <w:spacing w:after="0" w:line="210" w:lineRule="exact"/>
              <w:jc w:val="both"/>
            </w:pPr>
            <w:r>
              <w:rPr>
                <w:rStyle w:val="100"/>
              </w:rPr>
              <w:t>Изучение отдельных групп современной рекламы.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1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FA1472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100"/>
              </w:rPr>
              <w:t>Оценка рекламы в прессе (предварительное домашнее задание).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8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FA1472">
            <w:pPr>
              <w:pStyle w:val="20"/>
              <w:shd w:val="clear" w:color="auto" w:fill="auto"/>
              <w:spacing w:after="0" w:line="210" w:lineRule="exact"/>
              <w:jc w:val="both"/>
            </w:pPr>
            <w:r>
              <w:rPr>
                <w:rStyle w:val="100"/>
              </w:rPr>
              <w:t>Организация рекламы в прессе.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8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FA1472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100"/>
              </w:rPr>
              <w:t>Оценка телевизионной рекламы (предварительное домашнее задание).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8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FA1472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100"/>
              </w:rPr>
              <w:t>Расчёт экономической эффективности рекламного мероприятия.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8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FA1472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100"/>
              </w:rPr>
              <w:t>Изучение и анализ фирменного стиля отдельных торговых предприятий (предварительное домашнее задание).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8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A147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FA1472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100"/>
              </w:rPr>
              <w:t>Анализ проведения выставки-дегустации в розничном торговом предприятии.</w:t>
            </w:r>
          </w:p>
        </w:tc>
        <w:tc>
          <w:tcPr>
            <w:tcW w:w="73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hRule="exact" w:val="371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FA1472" w:rsidRDefault="00637B90" w:rsidP="00FA1472">
            <w:pPr>
              <w:pStyle w:val="af3"/>
              <w:widowControl w:val="0"/>
              <w:shd w:val="clear" w:color="auto" w:fill="FFFFFF"/>
              <w:tabs>
                <w:tab w:val="left" w:pos="178"/>
              </w:tabs>
              <w:spacing w:after="960" w:line="274" w:lineRule="exact"/>
              <w:jc w:val="both"/>
              <w:rPr>
                <w:rStyle w:val="112"/>
                <w:color w:val="000000"/>
              </w:rPr>
            </w:pPr>
            <w:r w:rsidRPr="00FA1472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33" w:type="dxa"/>
          </w:tcPr>
          <w:p w:rsidR="00637B90" w:rsidRPr="00FA1472" w:rsidRDefault="00637B90" w:rsidP="00276A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A1472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3" w:type="dxa"/>
          </w:tcPr>
          <w:p w:rsidR="00637B90" w:rsidRPr="00FA147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73"/>
        </w:trPr>
        <w:tc>
          <w:tcPr>
            <w:tcW w:w="3130" w:type="dxa"/>
            <w:vMerge/>
          </w:tcPr>
          <w:p w:rsidR="00637B90" w:rsidRPr="002060EC" w:rsidRDefault="00637B90" w:rsidP="00C168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C16823">
            <w:pPr>
              <w:jc w:val="both"/>
              <w:rPr>
                <w:sz w:val="28"/>
                <w:szCs w:val="28"/>
                <w:lang w:eastAsia="en-US"/>
              </w:rPr>
            </w:pPr>
            <w:r w:rsidRPr="00276A76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A1472" w:rsidRDefault="00637B90" w:rsidP="00C16823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FA1472">
              <w:rPr>
                <w:color w:val="000000"/>
              </w:rPr>
              <w:t>Схема управления в оптовой торговли (плакат)</w:t>
            </w:r>
          </w:p>
        </w:tc>
        <w:tc>
          <w:tcPr>
            <w:tcW w:w="733" w:type="dxa"/>
          </w:tcPr>
          <w:p w:rsidR="00637B90" w:rsidRPr="00FA1472" w:rsidRDefault="00637B90" w:rsidP="00C16823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C16823">
            <w:pPr>
              <w:jc w:val="center"/>
              <w:rPr>
                <w:sz w:val="28"/>
                <w:szCs w:val="28"/>
                <w:lang w:eastAsia="en-US"/>
              </w:rPr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72"/>
        </w:trPr>
        <w:tc>
          <w:tcPr>
            <w:tcW w:w="3130" w:type="dxa"/>
            <w:vMerge/>
          </w:tcPr>
          <w:p w:rsidR="00637B90" w:rsidRPr="002060EC" w:rsidRDefault="00637B90" w:rsidP="00C168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C168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A1472" w:rsidRDefault="00637B90" w:rsidP="00C16823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FA1472">
              <w:rPr>
                <w:color w:val="000000"/>
              </w:rPr>
              <w:t>Реферат</w:t>
            </w:r>
            <w:r>
              <w:rPr>
                <w:color w:val="000000"/>
              </w:rPr>
              <w:t xml:space="preserve"> </w:t>
            </w:r>
            <w:r w:rsidRPr="00FA1472">
              <w:rPr>
                <w:color w:val="000000"/>
              </w:rPr>
              <w:t>«Бизнес- это наше будующее»</w:t>
            </w:r>
          </w:p>
        </w:tc>
        <w:tc>
          <w:tcPr>
            <w:tcW w:w="733" w:type="dxa"/>
          </w:tcPr>
          <w:p w:rsidR="00637B90" w:rsidRPr="00FA1472" w:rsidRDefault="00637B90" w:rsidP="00C16823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C16823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3130" w:type="dxa"/>
            <w:vMerge/>
          </w:tcPr>
          <w:p w:rsidR="00637B90" w:rsidRPr="002060EC" w:rsidRDefault="00637B90" w:rsidP="00C168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C168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A1472" w:rsidRDefault="00637B90" w:rsidP="00C16823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FA1472">
              <w:rPr>
                <w:color w:val="000000"/>
              </w:rPr>
              <w:t>Планировка торгового здания</w:t>
            </w:r>
          </w:p>
        </w:tc>
        <w:tc>
          <w:tcPr>
            <w:tcW w:w="733" w:type="dxa"/>
          </w:tcPr>
          <w:p w:rsidR="00637B90" w:rsidRPr="00FA1472" w:rsidRDefault="00637B90" w:rsidP="00C16823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FA1472" w:rsidRDefault="00637B90" w:rsidP="00C16823">
            <w:pPr>
              <w:jc w:val="center"/>
            </w:pPr>
            <w:r w:rsidRPr="00FA14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3130" w:type="dxa"/>
            <w:vMerge/>
          </w:tcPr>
          <w:p w:rsidR="00637B90" w:rsidRPr="002060EC" w:rsidRDefault="00637B90" w:rsidP="00C168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C168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76A76" w:rsidRDefault="00637B90" w:rsidP="00C16823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276A76">
              <w:rPr>
                <w:color w:val="000000"/>
              </w:rPr>
              <w:t>Подготовка презентации на тему : «Современные виды наружной рекламы»</w:t>
            </w:r>
          </w:p>
        </w:tc>
        <w:tc>
          <w:tcPr>
            <w:tcW w:w="733" w:type="dxa"/>
          </w:tcPr>
          <w:p w:rsidR="00637B90" w:rsidRPr="00276A76" w:rsidRDefault="00637B90" w:rsidP="00C16823">
            <w:pPr>
              <w:jc w:val="center"/>
            </w:pPr>
            <w:r w:rsidRPr="00276A7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76A76" w:rsidRDefault="00637B90" w:rsidP="00C16823">
            <w:pPr>
              <w:jc w:val="center"/>
            </w:pPr>
            <w:r w:rsidRPr="00276A7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73"/>
        </w:trPr>
        <w:tc>
          <w:tcPr>
            <w:tcW w:w="3130" w:type="dxa"/>
            <w:vMerge/>
          </w:tcPr>
          <w:p w:rsidR="00637B90" w:rsidRPr="002060EC" w:rsidRDefault="00637B90" w:rsidP="00C168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C168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76A76" w:rsidRDefault="00637B90" w:rsidP="00C16823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276A76">
              <w:rPr>
                <w:color w:val="000000"/>
              </w:rPr>
              <w:t>Изучение Постановление Правительства РФ №55 «Правила продажи отдельных видов товаров»</w:t>
            </w:r>
          </w:p>
        </w:tc>
        <w:tc>
          <w:tcPr>
            <w:tcW w:w="733" w:type="dxa"/>
          </w:tcPr>
          <w:p w:rsidR="00637B90" w:rsidRPr="00276A76" w:rsidRDefault="00637B90" w:rsidP="00C16823">
            <w:pPr>
              <w:jc w:val="center"/>
              <w:rPr>
                <w:sz w:val="28"/>
                <w:szCs w:val="28"/>
                <w:lang w:eastAsia="en-US"/>
              </w:rPr>
            </w:pPr>
            <w:r w:rsidRPr="00276A7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76A76" w:rsidRDefault="00637B90" w:rsidP="00C16823">
            <w:pPr>
              <w:jc w:val="center"/>
            </w:pPr>
            <w:r w:rsidRPr="00276A7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73"/>
        </w:trPr>
        <w:tc>
          <w:tcPr>
            <w:tcW w:w="3130" w:type="dxa"/>
            <w:vMerge/>
          </w:tcPr>
          <w:p w:rsidR="00637B90" w:rsidRPr="002060EC" w:rsidRDefault="00637B90" w:rsidP="00C168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C168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C16823">
            <w:pPr>
              <w:shd w:val="clear" w:color="auto" w:fill="FFFFFF"/>
              <w:rPr>
                <w:color w:val="000000"/>
              </w:rPr>
            </w:pPr>
            <w:r w:rsidRPr="00515D14">
              <w:rPr>
                <w:color w:val="000000"/>
              </w:rPr>
              <w:t>Кроссворд « Розничная торговля»</w:t>
            </w:r>
          </w:p>
        </w:tc>
        <w:tc>
          <w:tcPr>
            <w:tcW w:w="733" w:type="dxa"/>
          </w:tcPr>
          <w:p w:rsidR="00637B90" w:rsidRPr="00276A76" w:rsidRDefault="00637B90" w:rsidP="00C16823">
            <w:pPr>
              <w:jc w:val="center"/>
              <w:rPr>
                <w:sz w:val="28"/>
                <w:szCs w:val="28"/>
                <w:lang w:eastAsia="en-US"/>
              </w:rPr>
            </w:pPr>
            <w:r w:rsidRPr="00276A76">
              <w:rPr>
                <w:sz w:val="28"/>
                <w:szCs w:val="28"/>
                <w:lang w:eastAsia="en-US"/>
              </w:rPr>
              <w:t>2</w:t>
            </w:r>
          </w:p>
          <w:p w:rsidR="00637B90" w:rsidRPr="00276A76" w:rsidRDefault="00637B90" w:rsidP="00C168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Pr="00276A76" w:rsidRDefault="00637B90" w:rsidP="00C16823">
            <w:pPr>
              <w:jc w:val="center"/>
            </w:pPr>
            <w:r w:rsidRPr="00276A7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80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276A76">
            <w:pPr>
              <w:pStyle w:val="af3"/>
              <w:spacing w:line="274" w:lineRule="exact"/>
              <w:rPr>
                <w:color w:val="000000"/>
              </w:rPr>
            </w:pPr>
            <w:r w:rsidRPr="00515D14">
              <w:rPr>
                <w:color w:val="000000"/>
              </w:rPr>
              <w:t>Подготовить презентация на тему:</w:t>
            </w:r>
            <w:r w:rsidRPr="00515D14">
              <w:t xml:space="preserve"> </w:t>
            </w:r>
            <w:r w:rsidRPr="00515D14">
              <w:rPr>
                <w:rStyle w:val="100"/>
                <w:sz w:val="24"/>
                <w:szCs w:val="24"/>
              </w:rPr>
              <w:t xml:space="preserve"> Фирменный стиль магазина</w:t>
            </w:r>
          </w:p>
        </w:tc>
        <w:tc>
          <w:tcPr>
            <w:tcW w:w="733" w:type="dxa"/>
          </w:tcPr>
          <w:p w:rsidR="00637B90" w:rsidRPr="00276A76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276A7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76A76" w:rsidRDefault="00637B90" w:rsidP="00FA1472">
            <w:pPr>
              <w:jc w:val="center"/>
            </w:pPr>
            <w:r w:rsidRPr="00276A7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7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276A76">
            <w:pPr>
              <w:pStyle w:val="af3"/>
              <w:spacing w:line="274" w:lineRule="exact"/>
              <w:rPr>
                <w:color w:val="000000"/>
              </w:rPr>
            </w:pPr>
            <w:r w:rsidRPr="00515D14">
              <w:rPr>
                <w:color w:val="000000"/>
                <w:shd w:val="clear" w:color="auto" w:fill="FFFFFF"/>
              </w:rPr>
              <w:t>Оформление доклада «История мерчандайзинга</w:t>
            </w:r>
          </w:p>
        </w:tc>
        <w:tc>
          <w:tcPr>
            <w:tcW w:w="733" w:type="dxa"/>
          </w:tcPr>
          <w:p w:rsidR="00637B90" w:rsidRPr="00276A76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76A76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7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276A76">
            <w:pPr>
              <w:pStyle w:val="af3"/>
              <w:spacing w:line="274" w:lineRule="exact"/>
              <w:rPr>
                <w:color w:val="000000"/>
              </w:rPr>
            </w:pPr>
            <w:r w:rsidRPr="00515D14">
              <w:rPr>
                <w:color w:val="000000"/>
                <w:shd w:val="clear" w:color="auto" w:fill="FFFFFF"/>
              </w:rPr>
              <w:t>Оформление доклада «Особенности потребительского поведения при выборе товара»</w:t>
            </w:r>
          </w:p>
        </w:tc>
        <w:tc>
          <w:tcPr>
            <w:tcW w:w="733" w:type="dxa"/>
          </w:tcPr>
          <w:p w:rsidR="00637B90" w:rsidRPr="00276A76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76A76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7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276A76">
            <w:pPr>
              <w:pStyle w:val="af3"/>
              <w:spacing w:line="274" w:lineRule="exact"/>
              <w:rPr>
                <w:color w:val="000000"/>
              </w:rPr>
            </w:pPr>
            <w:r w:rsidRPr="00515D14">
              <w:rPr>
                <w:color w:val="000000"/>
                <w:shd w:val="clear" w:color="auto" w:fill="FFFFFF"/>
              </w:rPr>
              <w:t>Проведение анализа двух розничных торговых предприятий по соблюдению основных правил мерчандайзинга.</w:t>
            </w:r>
          </w:p>
        </w:tc>
        <w:tc>
          <w:tcPr>
            <w:tcW w:w="733" w:type="dxa"/>
          </w:tcPr>
          <w:p w:rsidR="00637B90" w:rsidRPr="00276A76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276A76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6"/>
        </w:trPr>
        <w:tc>
          <w:tcPr>
            <w:tcW w:w="3130" w:type="dxa"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76A76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036030">
            <w:pPr>
              <w:pStyle w:val="af3"/>
              <w:spacing w:line="274" w:lineRule="exact"/>
              <w:rPr>
                <w:color w:val="000000"/>
              </w:rPr>
            </w:pPr>
            <w:r w:rsidRPr="00515D14">
              <w:rPr>
                <w:color w:val="000000"/>
                <w:shd w:val="clear" w:color="auto" w:fill="FFFFFF"/>
              </w:rPr>
              <w:t>Проведение сравнительного анализа предприятий оптовой торговли г. Маркса</w:t>
            </w:r>
          </w:p>
        </w:tc>
        <w:tc>
          <w:tcPr>
            <w:tcW w:w="733" w:type="dxa"/>
          </w:tcPr>
          <w:p w:rsidR="00637B90" w:rsidRPr="00276A76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3" w:type="dxa"/>
          </w:tcPr>
          <w:p w:rsidR="00637B90" w:rsidRPr="00276A76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3"/>
        </w:trPr>
        <w:tc>
          <w:tcPr>
            <w:tcW w:w="3130" w:type="dxa"/>
            <w:vMerge w:val="restart"/>
          </w:tcPr>
          <w:p w:rsidR="00637B90" w:rsidRPr="002060EC" w:rsidRDefault="00637B90" w:rsidP="00980FD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  <w:r>
              <w:rPr>
                <w:rStyle w:val="101"/>
              </w:rPr>
              <w:t xml:space="preserve">Тема 2.6. </w:t>
            </w:r>
            <w:r>
              <w:rPr>
                <w:rStyle w:val="12"/>
              </w:rPr>
              <w:t xml:space="preserve"> </w:t>
            </w:r>
            <w:r>
              <w:rPr>
                <w:rStyle w:val="101"/>
              </w:rPr>
              <w:t>Правила торговли</w:t>
            </w:r>
          </w:p>
        </w:tc>
        <w:tc>
          <w:tcPr>
            <w:tcW w:w="10645" w:type="dxa"/>
            <w:gridSpan w:val="6"/>
          </w:tcPr>
          <w:p w:rsidR="00637B90" w:rsidRPr="00515D14" w:rsidRDefault="00637B90" w:rsidP="00036030">
            <w:pPr>
              <w:pStyle w:val="af3"/>
              <w:spacing w:line="274" w:lineRule="exact"/>
              <w:rPr>
                <w:color w:val="000000"/>
                <w:shd w:val="clear" w:color="auto" w:fill="FFFFFF"/>
              </w:rPr>
            </w:pPr>
            <w:r w:rsidRPr="00515D14"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3"/>
        </w:trPr>
        <w:tc>
          <w:tcPr>
            <w:tcW w:w="3130" w:type="dxa"/>
            <w:vMerge/>
          </w:tcPr>
          <w:p w:rsidR="00637B90" w:rsidRPr="002060EC" w:rsidRDefault="00637B90" w:rsidP="007A60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7A60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7A6095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515D14">
              <w:rPr>
                <w:rStyle w:val="100"/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733" w:type="dxa"/>
          </w:tcPr>
          <w:p w:rsidR="00637B90" w:rsidRDefault="00637B90" w:rsidP="007A60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Default="00637B90" w:rsidP="007A60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3"/>
        </w:trPr>
        <w:tc>
          <w:tcPr>
            <w:tcW w:w="3130" w:type="dxa"/>
            <w:vMerge/>
          </w:tcPr>
          <w:p w:rsidR="00637B90" w:rsidRPr="002060EC" w:rsidRDefault="00637B90" w:rsidP="007A60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7A60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7A6095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515D14">
              <w:rPr>
                <w:rStyle w:val="100"/>
                <w:sz w:val="24"/>
                <w:szCs w:val="24"/>
              </w:rPr>
              <w:t>Правила торговли.</w:t>
            </w:r>
          </w:p>
        </w:tc>
        <w:tc>
          <w:tcPr>
            <w:tcW w:w="733" w:type="dxa"/>
          </w:tcPr>
          <w:p w:rsidR="00637B90" w:rsidRDefault="00637B90" w:rsidP="007A60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Default="00637B90" w:rsidP="007A60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3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515D14" w:rsidRDefault="00637B90" w:rsidP="00036030">
            <w:pPr>
              <w:pStyle w:val="af3"/>
              <w:spacing w:line="274" w:lineRule="exact"/>
              <w:rPr>
                <w:color w:val="000000"/>
                <w:shd w:val="clear" w:color="auto" w:fill="FFFFFF"/>
              </w:rPr>
            </w:pPr>
            <w:r w:rsidRPr="00515D14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733" w:type="dxa"/>
          </w:tcPr>
          <w:p w:rsidR="00637B90" w:rsidRPr="0062637C" w:rsidRDefault="00637B90" w:rsidP="00FA14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2637C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3" w:type="dxa"/>
          </w:tcPr>
          <w:p w:rsidR="00637B90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3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036030">
            <w:pPr>
              <w:pStyle w:val="af3"/>
              <w:spacing w:line="274" w:lineRule="exact"/>
              <w:rPr>
                <w:color w:val="000000"/>
                <w:shd w:val="clear" w:color="auto" w:fill="FFFFFF"/>
              </w:rPr>
            </w:pPr>
            <w:r w:rsidRPr="00515D14">
              <w:rPr>
                <w:rStyle w:val="100"/>
                <w:sz w:val="24"/>
                <w:szCs w:val="24"/>
              </w:rPr>
              <w:t>Решение практических ситуаций, возникающих в процессе продажи товаров и обслуживания населения.</w:t>
            </w:r>
          </w:p>
        </w:tc>
        <w:tc>
          <w:tcPr>
            <w:tcW w:w="733" w:type="dxa"/>
          </w:tcPr>
          <w:p w:rsidR="00637B90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4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036030">
            <w:pPr>
              <w:pStyle w:val="af3"/>
              <w:spacing w:line="274" w:lineRule="exact"/>
              <w:rPr>
                <w:color w:val="000000"/>
                <w:shd w:val="clear" w:color="auto" w:fill="FFFFFF"/>
              </w:rPr>
            </w:pPr>
            <w:r w:rsidRPr="00515D14">
              <w:rPr>
                <w:rStyle w:val="100"/>
                <w:sz w:val="24"/>
                <w:szCs w:val="24"/>
              </w:rPr>
              <w:t>Решение практических ситуаций, возникающих в процессе продажи товаров и обслуживания населения.</w:t>
            </w:r>
          </w:p>
        </w:tc>
        <w:tc>
          <w:tcPr>
            <w:tcW w:w="733" w:type="dxa"/>
          </w:tcPr>
          <w:p w:rsidR="00637B90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8"/>
        </w:trPr>
        <w:tc>
          <w:tcPr>
            <w:tcW w:w="3130" w:type="dxa"/>
            <w:vMerge w:val="restart"/>
          </w:tcPr>
          <w:p w:rsidR="00637B90" w:rsidRPr="007972C8" w:rsidRDefault="00637B90" w:rsidP="00CA5BA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highlight w:val="yellow"/>
                <w:lang w:eastAsia="en-US"/>
              </w:rPr>
            </w:pPr>
            <w:r w:rsidRPr="00CA5BAE">
              <w:rPr>
                <w:rStyle w:val="101"/>
                <w:sz w:val="24"/>
                <w:szCs w:val="24"/>
              </w:rPr>
              <w:t>Тема 2.7.</w:t>
            </w:r>
            <w:r w:rsidRPr="00CA5BAE">
              <w:rPr>
                <w:rStyle w:val="101"/>
                <w:b w:val="0"/>
                <w:bCs w:val="0"/>
                <w:sz w:val="24"/>
                <w:szCs w:val="24"/>
              </w:rPr>
              <w:t xml:space="preserve"> </w:t>
            </w:r>
            <w:r w:rsidRPr="00CA5BAE">
              <w:rPr>
                <w:rStyle w:val="12"/>
                <w:b w:val="0"/>
                <w:bCs w:val="0"/>
                <w:sz w:val="24"/>
                <w:szCs w:val="24"/>
              </w:rPr>
              <w:t xml:space="preserve"> </w:t>
            </w:r>
            <w:r w:rsidRPr="00CA5BAE">
              <w:rPr>
                <w:b/>
                <w:bCs/>
              </w:rPr>
              <w:t xml:space="preserve">Понятие и сущность процесса товародвижения </w:t>
            </w:r>
          </w:p>
          <w:p w:rsidR="00637B90" w:rsidRPr="002060EC" w:rsidRDefault="00637B90" w:rsidP="00DB61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515D14" w:rsidRDefault="00637B90" w:rsidP="00036030">
            <w:pPr>
              <w:pStyle w:val="af3"/>
              <w:spacing w:line="274" w:lineRule="exact"/>
              <w:rPr>
                <w:rStyle w:val="100"/>
                <w:sz w:val="24"/>
                <w:szCs w:val="24"/>
              </w:rPr>
            </w:pPr>
            <w:r w:rsidRPr="00515D14"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30"/>
        </w:trPr>
        <w:tc>
          <w:tcPr>
            <w:tcW w:w="3130" w:type="dxa"/>
            <w:vMerge/>
          </w:tcPr>
          <w:p w:rsidR="00637B90" w:rsidRPr="002060EC" w:rsidRDefault="00637B90" w:rsidP="00EF35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EF354F" w:rsidRDefault="00637B90" w:rsidP="00EF35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971" w:type="dxa"/>
            <w:gridSpan w:val="4"/>
          </w:tcPr>
          <w:p w:rsidR="00637B90" w:rsidRPr="00515D14" w:rsidRDefault="00637B90" w:rsidP="00EF354F">
            <w:pPr>
              <w:pStyle w:val="Default"/>
            </w:pPr>
            <w:r w:rsidRPr="00515D14">
              <w:t xml:space="preserve">Сущность товародвижения. Организация процессов товародвижения. </w:t>
            </w:r>
          </w:p>
        </w:tc>
        <w:tc>
          <w:tcPr>
            <w:tcW w:w="73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95"/>
        </w:trPr>
        <w:tc>
          <w:tcPr>
            <w:tcW w:w="3130" w:type="dxa"/>
            <w:vMerge/>
          </w:tcPr>
          <w:p w:rsidR="00637B90" w:rsidRPr="002060EC" w:rsidRDefault="00637B90" w:rsidP="00EF35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EF354F" w:rsidRDefault="00637B90" w:rsidP="00EF35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EF354F">
            <w:pPr>
              <w:pStyle w:val="af3"/>
              <w:spacing w:line="274" w:lineRule="exact"/>
              <w:rPr>
                <w:rStyle w:val="100"/>
                <w:sz w:val="24"/>
                <w:szCs w:val="24"/>
              </w:rPr>
            </w:pPr>
            <w:r w:rsidRPr="00515D14">
              <w:t>Факторы влияния и принципы товародвижения. Формы товародвижения.</w:t>
            </w:r>
          </w:p>
        </w:tc>
        <w:tc>
          <w:tcPr>
            <w:tcW w:w="73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95"/>
        </w:trPr>
        <w:tc>
          <w:tcPr>
            <w:tcW w:w="3130" w:type="dxa"/>
            <w:vMerge w:val="restart"/>
          </w:tcPr>
          <w:p w:rsidR="00637B90" w:rsidRPr="00EF354F" w:rsidRDefault="00637B90" w:rsidP="00EF354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F354F">
              <w:rPr>
                <w:rStyle w:val="101"/>
                <w:sz w:val="24"/>
                <w:szCs w:val="24"/>
              </w:rPr>
              <w:t>Тема 2.8.</w:t>
            </w:r>
            <w:r w:rsidRPr="00EF354F">
              <w:rPr>
                <w:rStyle w:val="101"/>
                <w:b w:val="0"/>
                <w:bCs w:val="0"/>
                <w:sz w:val="24"/>
                <w:szCs w:val="24"/>
              </w:rPr>
              <w:t xml:space="preserve"> </w:t>
            </w:r>
            <w:r w:rsidRPr="00EF354F">
              <w:rPr>
                <w:rStyle w:val="12"/>
                <w:b w:val="0"/>
                <w:bCs w:val="0"/>
                <w:sz w:val="24"/>
                <w:szCs w:val="24"/>
              </w:rPr>
              <w:t xml:space="preserve"> </w:t>
            </w:r>
            <w:r w:rsidRPr="00EF354F">
              <w:rPr>
                <w:b/>
                <w:bCs/>
              </w:rPr>
              <w:t xml:space="preserve">Каналы и уровни товародвижения </w:t>
            </w:r>
          </w:p>
          <w:p w:rsidR="00637B90" w:rsidRPr="00CA5BAE" w:rsidRDefault="00637B90" w:rsidP="00EF354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color w:val="0000FF"/>
                <w:highlight w:val="yellow"/>
                <w:lang w:eastAsia="en-US"/>
              </w:rPr>
            </w:pPr>
          </w:p>
          <w:p w:rsidR="00637B90" w:rsidRPr="002060EC" w:rsidRDefault="00637B90" w:rsidP="00EF35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515D14" w:rsidRDefault="00637B90" w:rsidP="00EF354F">
            <w:pPr>
              <w:pStyle w:val="af3"/>
              <w:spacing w:line="274" w:lineRule="exact"/>
              <w:rPr>
                <w:rStyle w:val="100"/>
                <w:sz w:val="24"/>
                <w:szCs w:val="24"/>
              </w:rPr>
            </w:pPr>
            <w:r w:rsidRPr="00515D14"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30"/>
        </w:trPr>
        <w:tc>
          <w:tcPr>
            <w:tcW w:w="3130" w:type="dxa"/>
            <w:vMerge/>
          </w:tcPr>
          <w:p w:rsidR="00637B90" w:rsidRPr="002060EC" w:rsidRDefault="00637B90" w:rsidP="00EF35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EF354F" w:rsidRDefault="00637B90" w:rsidP="00EF35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71" w:type="dxa"/>
            <w:gridSpan w:val="4"/>
          </w:tcPr>
          <w:p w:rsidR="00637B90" w:rsidRPr="00515D14" w:rsidRDefault="00637B90" w:rsidP="00EF354F">
            <w:pPr>
              <w:pStyle w:val="Default"/>
            </w:pPr>
            <w:r w:rsidRPr="00515D14">
              <w:t xml:space="preserve">Каналы товародвижения: понятие, сущность. </w:t>
            </w:r>
          </w:p>
        </w:tc>
        <w:tc>
          <w:tcPr>
            <w:tcW w:w="73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8"/>
        </w:trPr>
        <w:tc>
          <w:tcPr>
            <w:tcW w:w="3130" w:type="dxa"/>
            <w:vMerge/>
          </w:tcPr>
          <w:p w:rsidR="00637B90" w:rsidRPr="002060EC" w:rsidRDefault="00637B90" w:rsidP="00EF35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EF354F" w:rsidRDefault="00637B90" w:rsidP="00EF35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EF354F">
            <w:pPr>
              <w:pStyle w:val="af3"/>
              <w:spacing w:line="274" w:lineRule="exact"/>
              <w:rPr>
                <w:rStyle w:val="100"/>
                <w:sz w:val="24"/>
                <w:szCs w:val="24"/>
              </w:rPr>
            </w:pPr>
            <w:r w:rsidRPr="00515D14">
              <w:t xml:space="preserve">Участники каналов распределения. Выбор канала товародвижения. </w:t>
            </w:r>
          </w:p>
        </w:tc>
        <w:tc>
          <w:tcPr>
            <w:tcW w:w="73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95"/>
        </w:trPr>
        <w:tc>
          <w:tcPr>
            <w:tcW w:w="3130" w:type="dxa"/>
            <w:vMerge/>
          </w:tcPr>
          <w:p w:rsidR="00637B90" w:rsidRPr="002060EC" w:rsidRDefault="00637B90" w:rsidP="00EF35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EF354F" w:rsidRDefault="00637B90" w:rsidP="00EF35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515D14" w:rsidRDefault="00637B90" w:rsidP="00EF354F">
            <w:pPr>
              <w:pStyle w:val="af3"/>
              <w:spacing w:line="274" w:lineRule="exact"/>
              <w:rPr>
                <w:rStyle w:val="100"/>
                <w:sz w:val="24"/>
                <w:szCs w:val="24"/>
              </w:rPr>
            </w:pPr>
            <w:r w:rsidRPr="00515D14">
              <w:t>Факторы, которые учитывает производитель и потребитель при определении каналов товародвижения</w:t>
            </w:r>
          </w:p>
        </w:tc>
        <w:tc>
          <w:tcPr>
            <w:tcW w:w="73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EF3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05"/>
        </w:trPr>
        <w:tc>
          <w:tcPr>
            <w:tcW w:w="14508" w:type="dxa"/>
            <w:gridSpan w:val="8"/>
          </w:tcPr>
          <w:p w:rsidR="00637B90" w:rsidRPr="00EB586E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EB586E">
              <w:rPr>
                <w:b/>
                <w:bCs/>
                <w:sz w:val="28"/>
                <w:szCs w:val="28"/>
                <w:lang w:eastAsia="en-US"/>
              </w:rPr>
              <w:t>Раздел 3.</w:t>
            </w:r>
            <w:r w:rsidRPr="00EB586E">
              <w:rPr>
                <w:sz w:val="28"/>
                <w:szCs w:val="28"/>
                <w:lang w:eastAsia="en-US"/>
              </w:rPr>
              <w:t xml:space="preserve">  </w:t>
            </w:r>
            <w:r w:rsidRPr="00EB586E">
              <w:rPr>
                <w:rStyle w:val="12"/>
              </w:rPr>
              <w:t xml:space="preserve"> </w:t>
            </w:r>
            <w:r w:rsidRPr="00EB586E">
              <w:rPr>
                <w:rStyle w:val="101"/>
              </w:rPr>
              <w:t>Техническое оснащение торговли и охрана труда</w:t>
            </w:r>
          </w:p>
        </w:tc>
        <w:tc>
          <w:tcPr>
            <w:tcW w:w="1413" w:type="dxa"/>
          </w:tcPr>
          <w:p w:rsidR="00637B90" w:rsidRPr="002060EC" w:rsidRDefault="00637B90" w:rsidP="00FA1472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105"/>
        </w:trPr>
        <w:tc>
          <w:tcPr>
            <w:tcW w:w="14508" w:type="dxa"/>
            <w:gridSpan w:val="8"/>
          </w:tcPr>
          <w:p w:rsidR="00637B90" w:rsidRPr="00EB586E" w:rsidRDefault="00637B90" w:rsidP="00FA147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B586E">
              <w:rPr>
                <w:b/>
                <w:bCs/>
                <w:color w:val="000000"/>
                <w:sz w:val="28"/>
                <w:szCs w:val="28"/>
                <w:lang w:eastAsia="en-US"/>
              </w:rPr>
              <w:t>МДК. 01.03</w:t>
            </w:r>
            <w:r w:rsidRPr="00EB586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B586E">
              <w:rPr>
                <w:rStyle w:val="12"/>
              </w:rPr>
              <w:t xml:space="preserve"> </w:t>
            </w:r>
            <w:r w:rsidRPr="00EB586E">
              <w:rPr>
                <w:rStyle w:val="101"/>
              </w:rPr>
              <w:t>Техническое оснащение торговли и охрана труда</w:t>
            </w:r>
          </w:p>
        </w:tc>
        <w:tc>
          <w:tcPr>
            <w:tcW w:w="1413" w:type="dxa"/>
          </w:tcPr>
          <w:p w:rsidR="00637B90" w:rsidRPr="002060EC" w:rsidRDefault="00637B90" w:rsidP="00FA1472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304"/>
        </w:trPr>
        <w:tc>
          <w:tcPr>
            <w:tcW w:w="3130" w:type="dxa"/>
            <w:vMerge w:val="restart"/>
          </w:tcPr>
          <w:p w:rsidR="00637B90" w:rsidRPr="00A57FBE" w:rsidRDefault="00637B90" w:rsidP="00A57FBE">
            <w:pPr>
              <w:pStyle w:val="af3"/>
              <w:spacing w:after="0" w:line="269" w:lineRule="exact"/>
              <w:rPr>
                <w:color w:val="000000"/>
              </w:rPr>
            </w:pPr>
            <w:r w:rsidRPr="00A57FBE">
              <w:rPr>
                <w:rStyle w:val="113"/>
                <w:color w:val="000000"/>
                <w:sz w:val="24"/>
                <w:szCs w:val="24"/>
              </w:rPr>
              <w:t>Тема 3.1</w:t>
            </w:r>
            <w:r>
              <w:rPr>
                <w:rStyle w:val="113"/>
                <w:color w:val="000000"/>
                <w:sz w:val="24"/>
                <w:szCs w:val="24"/>
              </w:rPr>
              <w:t>.</w:t>
            </w:r>
            <w:r w:rsidRPr="00A57FBE">
              <w:t xml:space="preserve">Задачи и виды </w:t>
            </w:r>
            <w:r w:rsidRPr="00A57FBE">
              <w:lastRenderedPageBreak/>
              <w:t xml:space="preserve">роз-ничных торговых предприятий </w:t>
            </w:r>
          </w:p>
          <w:p w:rsidR="00637B90" w:rsidRPr="002060EC" w:rsidRDefault="00637B90" w:rsidP="00FA1472">
            <w:pPr>
              <w:pStyle w:val="af3"/>
              <w:spacing w:after="0" w:line="269" w:lineRule="exact"/>
              <w:rPr>
                <w:highlight w:val="yellow"/>
              </w:rPr>
            </w:pPr>
          </w:p>
        </w:tc>
        <w:tc>
          <w:tcPr>
            <w:tcW w:w="10645" w:type="dxa"/>
            <w:gridSpan w:val="6"/>
          </w:tcPr>
          <w:p w:rsidR="00637B90" w:rsidRPr="002060EC" w:rsidRDefault="00637B90" w:rsidP="00FA1472">
            <w:pPr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A57FBE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Содержание </w:t>
            </w:r>
          </w:p>
        </w:tc>
        <w:tc>
          <w:tcPr>
            <w:tcW w:w="733" w:type="dxa"/>
          </w:tcPr>
          <w:p w:rsidR="00637B90" w:rsidRPr="002060EC" w:rsidRDefault="00637B90" w:rsidP="00FA1472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CE6F79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3" w:type="dxa"/>
          </w:tcPr>
          <w:p w:rsidR="00637B90" w:rsidRPr="002060EC" w:rsidRDefault="00637B90" w:rsidP="00FA1472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365"/>
        </w:trPr>
        <w:tc>
          <w:tcPr>
            <w:tcW w:w="3130" w:type="dxa"/>
            <w:vMerge/>
          </w:tcPr>
          <w:p w:rsidR="00637B90" w:rsidRPr="002060EC" w:rsidRDefault="00637B90" w:rsidP="00A57FBE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74" w:type="dxa"/>
            <w:gridSpan w:val="2"/>
          </w:tcPr>
          <w:p w:rsidR="00637B90" w:rsidRPr="002060EC" w:rsidRDefault="00637B90" w:rsidP="00A57FBE">
            <w:pPr>
              <w:pStyle w:val="af3"/>
              <w:spacing w:after="0" w:line="230" w:lineRule="exact"/>
              <w:jc w:val="center"/>
              <w:rPr>
                <w:highlight w:val="yellow"/>
              </w:rPr>
            </w:pPr>
            <w:r w:rsidRPr="002060EC">
              <w:rPr>
                <w:rStyle w:val="1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A57FBE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100"/>
              </w:rPr>
              <w:t>Механизация и автоматизация торгово-технологических процессов в торговых предприятиях.</w:t>
            </w:r>
          </w:p>
        </w:tc>
        <w:tc>
          <w:tcPr>
            <w:tcW w:w="733" w:type="dxa"/>
          </w:tcPr>
          <w:p w:rsidR="00637B90" w:rsidRPr="00A57FBE" w:rsidRDefault="00637B90" w:rsidP="00A57FBE">
            <w:pPr>
              <w:jc w:val="center"/>
              <w:rPr>
                <w:sz w:val="28"/>
                <w:szCs w:val="28"/>
                <w:lang w:eastAsia="en-US"/>
              </w:rPr>
            </w:pPr>
            <w:r w:rsidRPr="00A57FB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A57FBE" w:rsidRDefault="00637B90" w:rsidP="00A57FBE">
            <w:pPr>
              <w:jc w:val="center"/>
            </w:pPr>
            <w:r w:rsidRPr="00A57FB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278"/>
        </w:trPr>
        <w:tc>
          <w:tcPr>
            <w:tcW w:w="3130" w:type="dxa"/>
            <w:vMerge/>
          </w:tcPr>
          <w:p w:rsidR="00637B90" w:rsidRPr="002060EC" w:rsidRDefault="00637B90" w:rsidP="00A57FBE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74" w:type="dxa"/>
            <w:gridSpan w:val="2"/>
          </w:tcPr>
          <w:p w:rsidR="00637B90" w:rsidRPr="002060EC" w:rsidRDefault="00637B90" w:rsidP="00A57FBE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 w:rsidRPr="002060EC">
              <w:rPr>
                <w:rStyle w:val="1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A57FBE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100"/>
              </w:rPr>
              <w:t>Мебель для торговых организаций: назначение, классификация мебели. Типизация, унификация и стандартизация торговой мебели.</w:t>
            </w:r>
          </w:p>
        </w:tc>
        <w:tc>
          <w:tcPr>
            <w:tcW w:w="733" w:type="dxa"/>
          </w:tcPr>
          <w:p w:rsidR="00637B90" w:rsidRPr="00A57FBE" w:rsidRDefault="00637B90" w:rsidP="00A57FBE">
            <w:pPr>
              <w:jc w:val="center"/>
              <w:rPr>
                <w:sz w:val="28"/>
                <w:szCs w:val="28"/>
                <w:lang w:eastAsia="en-US"/>
              </w:rPr>
            </w:pPr>
            <w:r w:rsidRPr="00A57FB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A57FBE" w:rsidRDefault="00637B90" w:rsidP="00A57FBE">
            <w:pPr>
              <w:jc w:val="center"/>
            </w:pPr>
            <w:r w:rsidRPr="00A57FB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277"/>
        </w:trPr>
        <w:tc>
          <w:tcPr>
            <w:tcW w:w="3130" w:type="dxa"/>
            <w:vMerge/>
          </w:tcPr>
          <w:p w:rsidR="00637B90" w:rsidRPr="002060EC" w:rsidRDefault="00637B90" w:rsidP="00A57FBE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74" w:type="dxa"/>
            <w:gridSpan w:val="2"/>
          </w:tcPr>
          <w:p w:rsidR="00637B90" w:rsidRPr="002060EC" w:rsidRDefault="00637B90" w:rsidP="00A57FBE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A57FBE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100"/>
              </w:rPr>
            </w:pPr>
            <w:r>
              <w:rPr>
                <w:rStyle w:val="100"/>
              </w:rPr>
              <w:t>Требования, предъявляемые к мебели для торговых организаций</w:t>
            </w:r>
          </w:p>
        </w:tc>
        <w:tc>
          <w:tcPr>
            <w:tcW w:w="733" w:type="dxa"/>
          </w:tcPr>
          <w:p w:rsidR="00637B90" w:rsidRPr="00A57FBE" w:rsidRDefault="00637B90" w:rsidP="00A57FBE">
            <w:pPr>
              <w:jc w:val="center"/>
              <w:rPr>
                <w:sz w:val="28"/>
                <w:szCs w:val="28"/>
                <w:lang w:eastAsia="en-US"/>
              </w:rPr>
            </w:pPr>
            <w:r w:rsidRPr="00A57FB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A57FBE" w:rsidRDefault="00637B90" w:rsidP="00A57FBE">
            <w:pPr>
              <w:jc w:val="center"/>
              <w:rPr>
                <w:sz w:val="28"/>
                <w:szCs w:val="28"/>
                <w:lang w:eastAsia="en-US"/>
              </w:rPr>
            </w:pPr>
            <w:r w:rsidRPr="00A57FB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72"/>
        </w:trPr>
        <w:tc>
          <w:tcPr>
            <w:tcW w:w="3130" w:type="dxa"/>
            <w:vMerge/>
          </w:tcPr>
          <w:p w:rsidR="00637B90" w:rsidRPr="002060EC" w:rsidRDefault="00637B90" w:rsidP="00A57FBE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74" w:type="dxa"/>
            <w:gridSpan w:val="2"/>
          </w:tcPr>
          <w:p w:rsidR="00637B90" w:rsidRPr="002060EC" w:rsidRDefault="00637B90" w:rsidP="00A57FBE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A57FBE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100"/>
              </w:rPr>
              <w:t>Торговый инвентарь: назначение и классификация. Требования, предъявляемые к торговому инвентарю.</w:t>
            </w:r>
          </w:p>
        </w:tc>
        <w:tc>
          <w:tcPr>
            <w:tcW w:w="733" w:type="dxa"/>
          </w:tcPr>
          <w:p w:rsidR="00637B90" w:rsidRPr="00A57FBE" w:rsidRDefault="00637B90" w:rsidP="00A57FBE">
            <w:pPr>
              <w:jc w:val="center"/>
              <w:rPr>
                <w:sz w:val="28"/>
                <w:szCs w:val="28"/>
                <w:lang w:eastAsia="en-US"/>
              </w:rPr>
            </w:pPr>
            <w:r w:rsidRPr="00A57FB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A57FBE" w:rsidRDefault="00637B90" w:rsidP="00A57FBE">
            <w:pPr>
              <w:jc w:val="center"/>
            </w:pPr>
            <w:r w:rsidRPr="00A57FB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72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10645" w:type="dxa"/>
            <w:gridSpan w:val="6"/>
          </w:tcPr>
          <w:p w:rsidR="00637B90" w:rsidRPr="00CE6F79" w:rsidRDefault="00637B90" w:rsidP="00FA1472">
            <w:pPr>
              <w:pStyle w:val="af3"/>
              <w:spacing w:line="220" w:lineRule="exact"/>
              <w:ind w:left="120"/>
              <w:rPr>
                <w:color w:val="000000"/>
              </w:rPr>
            </w:pPr>
            <w:r w:rsidRPr="00CE6F79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733" w:type="dxa"/>
          </w:tcPr>
          <w:p w:rsidR="00637B90" w:rsidRPr="00CE6F79" w:rsidRDefault="00637B90" w:rsidP="00FA14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CE6F79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640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74" w:type="dxa"/>
            <w:gridSpan w:val="2"/>
          </w:tcPr>
          <w:p w:rsidR="00637B90" w:rsidRPr="002060EC" w:rsidRDefault="00637B90" w:rsidP="00FA1472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 w:rsidRPr="002060EC">
              <w:rPr>
                <w:rStyle w:val="1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060EC" w:rsidRDefault="00637B90" w:rsidP="00CE6F79">
            <w:pPr>
              <w:pStyle w:val="af3"/>
              <w:spacing w:line="220" w:lineRule="exact"/>
              <w:rPr>
                <w:color w:val="000000"/>
                <w:highlight w:val="yellow"/>
              </w:rPr>
            </w:pPr>
            <w:r>
              <w:rPr>
                <w:rStyle w:val="100"/>
              </w:rPr>
              <w:t>Выбор и расчёт мебели в торговых предприятиях.</w:t>
            </w:r>
          </w:p>
        </w:tc>
        <w:tc>
          <w:tcPr>
            <w:tcW w:w="733" w:type="dxa"/>
          </w:tcPr>
          <w:p w:rsidR="00637B90" w:rsidRPr="00CE6F79" w:rsidRDefault="00637B90" w:rsidP="00FA1472">
            <w:pPr>
              <w:jc w:val="center"/>
            </w:pPr>
            <w:r w:rsidRPr="00CE6F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CE6F79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CE6F7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885"/>
        </w:trPr>
        <w:tc>
          <w:tcPr>
            <w:tcW w:w="3130" w:type="dxa"/>
            <w:vMerge w:val="restart"/>
          </w:tcPr>
          <w:p w:rsidR="00637B90" w:rsidRPr="00CE6F79" w:rsidRDefault="00637B90" w:rsidP="00CE6F79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E6F79">
              <w:rPr>
                <w:rStyle w:val="101"/>
                <w:sz w:val="24"/>
                <w:szCs w:val="24"/>
              </w:rPr>
              <w:t>Тема 3. 2.</w:t>
            </w:r>
          </w:p>
          <w:p w:rsidR="00637B90" w:rsidRPr="00CE6F79" w:rsidRDefault="00637B90" w:rsidP="00CE6F79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E6F79">
              <w:rPr>
                <w:rStyle w:val="101"/>
                <w:sz w:val="24"/>
                <w:szCs w:val="24"/>
              </w:rPr>
              <w:t>Весоизмерительное</w:t>
            </w:r>
          </w:p>
          <w:p w:rsidR="00637B90" w:rsidRPr="002060EC" w:rsidRDefault="00637B90" w:rsidP="00CE6F79">
            <w:pPr>
              <w:pStyle w:val="210"/>
              <w:spacing w:line="269" w:lineRule="exact"/>
              <w:jc w:val="both"/>
              <w:rPr>
                <w:color w:val="000000"/>
                <w:highlight w:val="yellow"/>
              </w:rPr>
            </w:pPr>
            <w:r w:rsidRPr="00CE6F79">
              <w:rPr>
                <w:rStyle w:val="101"/>
                <w:sz w:val="24"/>
                <w:szCs w:val="24"/>
              </w:rPr>
              <w:t>оборудование</w:t>
            </w:r>
          </w:p>
        </w:tc>
        <w:tc>
          <w:tcPr>
            <w:tcW w:w="10645" w:type="dxa"/>
            <w:gridSpan w:val="6"/>
          </w:tcPr>
          <w:p w:rsidR="00637B90" w:rsidRPr="00CE6F79" w:rsidRDefault="00637B90" w:rsidP="00FA1472">
            <w:pPr>
              <w:pStyle w:val="af3"/>
              <w:spacing w:line="274" w:lineRule="exact"/>
              <w:ind w:left="120"/>
            </w:pPr>
            <w:r w:rsidRPr="00CE6F79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Pr="00CE6F79" w:rsidRDefault="00637B90" w:rsidP="00FA1472">
            <w:pPr>
              <w:jc w:val="center"/>
            </w:pPr>
            <w:r w:rsidRPr="00CE6F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CE6F79" w:rsidRDefault="00637B90" w:rsidP="00FA1472">
            <w:pPr>
              <w:jc w:val="center"/>
            </w:pPr>
            <w:r w:rsidRPr="00CE6F7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1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74" w:type="dxa"/>
            <w:gridSpan w:val="2"/>
          </w:tcPr>
          <w:p w:rsidR="00637B90" w:rsidRPr="00CE6F79" w:rsidRDefault="00637B90" w:rsidP="00FA1472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E6F79" w:rsidRDefault="00637B90" w:rsidP="00CE6F79">
            <w:pPr>
              <w:pStyle w:val="af3"/>
              <w:spacing w:line="220" w:lineRule="exact"/>
              <w:ind w:left="120"/>
            </w:pPr>
            <w:r w:rsidRPr="00CE6F79">
              <w:rPr>
                <w:rStyle w:val="100"/>
              </w:rPr>
              <w:t xml:space="preserve">Весоизмерительное оборудование: понятие, назначение. </w:t>
            </w:r>
          </w:p>
        </w:tc>
        <w:tc>
          <w:tcPr>
            <w:tcW w:w="733" w:type="dxa"/>
          </w:tcPr>
          <w:p w:rsidR="00637B90" w:rsidRPr="00CE6F79" w:rsidRDefault="00637B90" w:rsidP="00FA1472">
            <w:pPr>
              <w:jc w:val="center"/>
            </w:pPr>
            <w:r w:rsidRPr="00CE6F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CE6F79" w:rsidRDefault="00637B90" w:rsidP="00FA1472">
            <w:pPr>
              <w:jc w:val="center"/>
            </w:pPr>
            <w:r w:rsidRPr="00CE6F7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1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74" w:type="dxa"/>
            <w:gridSpan w:val="2"/>
          </w:tcPr>
          <w:p w:rsidR="00637B90" w:rsidRPr="00CE6F79" w:rsidRDefault="00637B90" w:rsidP="00FA1472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E6F79" w:rsidRDefault="00637B90" w:rsidP="00FA1472">
            <w:pPr>
              <w:pStyle w:val="af3"/>
              <w:spacing w:line="220" w:lineRule="exact"/>
              <w:ind w:left="120"/>
              <w:rPr>
                <w:color w:val="000000"/>
              </w:rPr>
            </w:pPr>
            <w:r w:rsidRPr="00CE6F79">
              <w:rPr>
                <w:rStyle w:val="100"/>
              </w:rPr>
              <w:t xml:space="preserve">Классификация весоизмерительного оборудования, </w:t>
            </w:r>
            <w:r w:rsidRPr="00CE6F79">
              <w:rPr>
                <w:rStyle w:val="111"/>
                <w:lang w:val="ru-RU"/>
              </w:rPr>
              <w:t xml:space="preserve"> </w:t>
            </w:r>
            <w:r w:rsidRPr="00CE6F79">
              <w:rPr>
                <w:rStyle w:val="100"/>
              </w:rPr>
              <w:t>предъявляемые требования.</w:t>
            </w:r>
          </w:p>
        </w:tc>
        <w:tc>
          <w:tcPr>
            <w:tcW w:w="733" w:type="dxa"/>
          </w:tcPr>
          <w:p w:rsidR="00637B90" w:rsidRPr="00CE6F79" w:rsidRDefault="00637B90" w:rsidP="00FA1472">
            <w:pPr>
              <w:jc w:val="center"/>
            </w:pPr>
            <w:r w:rsidRPr="00CE6F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CE6F79" w:rsidRDefault="00637B90" w:rsidP="00FA1472">
            <w:pPr>
              <w:jc w:val="center"/>
            </w:pPr>
            <w:r w:rsidRPr="00CE6F7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78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74" w:type="dxa"/>
            <w:gridSpan w:val="2"/>
          </w:tcPr>
          <w:p w:rsidR="00637B90" w:rsidRPr="00CE6F79" w:rsidRDefault="00637B90" w:rsidP="00FA1472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E6F79" w:rsidRDefault="00637B90" w:rsidP="00CE6F79">
            <w:pPr>
              <w:pStyle w:val="af3"/>
              <w:spacing w:line="220" w:lineRule="exact"/>
              <w:ind w:left="120"/>
              <w:rPr>
                <w:color w:val="000000"/>
              </w:rPr>
            </w:pPr>
            <w:r w:rsidRPr="00CE6F79">
              <w:rPr>
                <w:rStyle w:val="100"/>
              </w:rPr>
              <w:t xml:space="preserve">Правовая база метрологического обеспечения весоизмерительного оборудования. </w:t>
            </w:r>
          </w:p>
        </w:tc>
        <w:tc>
          <w:tcPr>
            <w:tcW w:w="733" w:type="dxa"/>
            <w:vMerge w:val="restart"/>
          </w:tcPr>
          <w:p w:rsidR="00637B90" w:rsidRPr="00CE6F79" w:rsidRDefault="00637B90" w:rsidP="00FA1472">
            <w:pPr>
              <w:jc w:val="center"/>
            </w:pPr>
            <w:r w:rsidRPr="00CE6F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  <w:vMerge w:val="restart"/>
          </w:tcPr>
          <w:p w:rsidR="00637B90" w:rsidRPr="00CE6F79" w:rsidRDefault="00637B90" w:rsidP="00FA1472">
            <w:pPr>
              <w:jc w:val="center"/>
            </w:pPr>
            <w:r w:rsidRPr="00CE6F7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77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74" w:type="dxa"/>
            <w:gridSpan w:val="2"/>
          </w:tcPr>
          <w:p w:rsidR="00637B90" w:rsidRPr="00CE6F79" w:rsidRDefault="00637B90" w:rsidP="00FA1472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E6F79" w:rsidRDefault="00637B90" w:rsidP="00FA1472">
            <w:pPr>
              <w:pStyle w:val="af3"/>
              <w:spacing w:line="220" w:lineRule="exact"/>
              <w:ind w:left="120"/>
              <w:rPr>
                <w:rStyle w:val="100"/>
              </w:rPr>
            </w:pPr>
            <w:r w:rsidRPr="00CE6F79">
              <w:rPr>
                <w:rStyle w:val="100"/>
              </w:rPr>
              <w:t>Порядок проведения государственного метрологического контроля за средствами измерений</w:t>
            </w:r>
          </w:p>
        </w:tc>
        <w:tc>
          <w:tcPr>
            <w:tcW w:w="733" w:type="dxa"/>
            <w:vMerge/>
          </w:tcPr>
          <w:p w:rsidR="00637B90" w:rsidRPr="00CE6F79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637B90" w:rsidRPr="00CE6F79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68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10645" w:type="dxa"/>
            <w:gridSpan w:val="6"/>
          </w:tcPr>
          <w:p w:rsidR="00637B90" w:rsidRPr="00CE6F79" w:rsidRDefault="00637B90" w:rsidP="00FA1472">
            <w:pPr>
              <w:pStyle w:val="af3"/>
              <w:spacing w:line="220" w:lineRule="exact"/>
            </w:pPr>
            <w:r w:rsidRPr="00CE6F79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733" w:type="dxa"/>
          </w:tcPr>
          <w:p w:rsidR="00637B90" w:rsidRPr="00CE6F79" w:rsidRDefault="00637B90" w:rsidP="00FA14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E6F79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3" w:type="dxa"/>
          </w:tcPr>
          <w:p w:rsidR="00637B90" w:rsidRPr="00CE6F79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468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64" w:type="dxa"/>
          </w:tcPr>
          <w:p w:rsidR="00637B90" w:rsidRPr="002060EC" w:rsidRDefault="00637B90" w:rsidP="00FA1472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1" w:type="dxa"/>
            <w:gridSpan w:val="5"/>
            <w:vAlign w:val="bottom"/>
          </w:tcPr>
          <w:p w:rsidR="00637B90" w:rsidRPr="002060EC" w:rsidRDefault="00637B90" w:rsidP="00FA1472">
            <w:pPr>
              <w:pStyle w:val="af3"/>
              <w:spacing w:line="274" w:lineRule="exact"/>
              <w:rPr>
                <w:highlight w:val="yellow"/>
              </w:rPr>
            </w:pPr>
            <w:r>
              <w:rPr>
                <w:rStyle w:val="100"/>
              </w:rPr>
              <w:t>Выбор типов и расчёт необходимого количества весов для торговых организаций и предприятий</w:t>
            </w:r>
          </w:p>
        </w:tc>
        <w:tc>
          <w:tcPr>
            <w:tcW w:w="733" w:type="dxa"/>
          </w:tcPr>
          <w:p w:rsidR="00637B90" w:rsidRPr="00485A37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FA1472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39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10645" w:type="dxa"/>
            <w:gridSpan w:val="6"/>
          </w:tcPr>
          <w:p w:rsidR="00637B90" w:rsidRPr="002060EC" w:rsidRDefault="00637B90" w:rsidP="00FA1472">
            <w:pPr>
              <w:pStyle w:val="af3"/>
              <w:spacing w:line="278" w:lineRule="exact"/>
              <w:rPr>
                <w:highlight w:val="yellow"/>
              </w:rPr>
            </w:pPr>
            <w:r w:rsidRPr="00CE6F79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33" w:type="dxa"/>
          </w:tcPr>
          <w:p w:rsidR="00637B90" w:rsidRPr="00485A37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FA1472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37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64" w:type="dxa"/>
          </w:tcPr>
          <w:p w:rsidR="00637B90" w:rsidRPr="002060EC" w:rsidRDefault="00637B90" w:rsidP="00FA1472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 w:rsidRPr="002060EC">
              <w:rPr>
                <w:rStyle w:val="1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1" w:type="dxa"/>
            <w:gridSpan w:val="5"/>
            <w:vAlign w:val="bottom"/>
          </w:tcPr>
          <w:p w:rsidR="00637B90" w:rsidRPr="00160CC6" w:rsidRDefault="00637B90" w:rsidP="00160CC6">
            <w:pPr>
              <w:pStyle w:val="20"/>
              <w:shd w:val="clear" w:color="auto" w:fill="auto"/>
              <w:tabs>
                <w:tab w:val="left" w:pos="811"/>
              </w:tabs>
              <w:spacing w:after="0" w:line="274" w:lineRule="exact"/>
            </w:pPr>
            <w:r>
              <w:rPr>
                <w:rStyle w:val="100"/>
              </w:rPr>
              <w:t>Новые перспективы направления совершенствования торговой мебели по конструкции, дизайну, функциональному назначению.</w:t>
            </w:r>
          </w:p>
        </w:tc>
        <w:tc>
          <w:tcPr>
            <w:tcW w:w="733" w:type="dxa"/>
          </w:tcPr>
          <w:p w:rsidR="00637B90" w:rsidRPr="00485A37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FA1472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37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64" w:type="dxa"/>
          </w:tcPr>
          <w:p w:rsidR="00637B90" w:rsidRPr="002060EC" w:rsidRDefault="00637B90" w:rsidP="00FA1472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 w:rsidRPr="002060EC">
              <w:rPr>
                <w:rStyle w:val="1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1" w:type="dxa"/>
            <w:gridSpan w:val="5"/>
          </w:tcPr>
          <w:p w:rsidR="00637B90" w:rsidRPr="00160CC6" w:rsidRDefault="00637B90" w:rsidP="00160CC6">
            <w:pPr>
              <w:pStyle w:val="20"/>
              <w:shd w:val="clear" w:color="auto" w:fill="auto"/>
              <w:tabs>
                <w:tab w:val="left" w:pos="835"/>
              </w:tabs>
              <w:spacing w:after="0" w:line="274" w:lineRule="exact"/>
            </w:pPr>
            <w:r>
              <w:rPr>
                <w:rStyle w:val="100"/>
              </w:rPr>
              <w:t xml:space="preserve">Правила технического обслуживания измерительного оборудования. </w:t>
            </w:r>
          </w:p>
        </w:tc>
        <w:tc>
          <w:tcPr>
            <w:tcW w:w="733" w:type="dxa"/>
          </w:tcPr>
          <w:p w:rsidR="00637B90" w:rsidRPr="00485A37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FA1472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0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64" w:type="dxa"/>
          </w:tcPr>
          <w:p w:rsidR="00637B90" w:rsidRPr="002060EC" w:rsidRDefault="00637B90" w:rsidP="00FA1472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 w:rsidRPr="002060EC">
              <w:rPr>
                <w:rStyle w:val="1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1" w:type="dxa"/>
            <w:gridSpan w:val="5"/>
          </w:tcPr>
          <w:p w:rsidR="00637B90" w:rsidRPr="00160CC6" w:rsidRDefault="00637B90" w:rsidP="00160CC6">
            <w:pPr>
              <w:pStyle w:val="20"/>
              <w:shd w:val="clear" w:color="auto" w:fill="auto"/>
              <w:tabs>
                <w:tab w:val="left" w:pos="835"/>
              </w:tabs>
              <w:spacing w:after="0" w:line="274" w:lineRule="exact"/>
            </w:pPr>
            <w:r>
              <w:rPr>
                <w:rStyle w:val="100"/>
              </w:rPr>
              <w:t>Порядок и правила поверки.</w:t>
            </w:r>
          </w:p>
        </w:tc>
        <w:tc>
          <w:tcPr>
            <w:tcW w:w="733" w:type="dxa"/>
          </w:tcPr>
          <w:p w:rsidR="00637B90" w:rsidRPr="00485A37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FA1472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67"/>
        </w:trPr>
        <w:tc>
          <w:tcPr>
            <w:tcW w:w="3130" w:type="dxa"/>
            <w:vMerge/>
          </w:tcPr>
          <w:p w:rsidR="00637B90" w:rsidRPr="002060EC" w:rsidRDefault="00637B90" w:rsidP="00485A37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64" w:type="dxa"/>
          </w:tcPr>
          <w:p w:rsidR="00637B90" w:rsidRPr="002060EC" w:rsidRDefault="00637B90" w:rsidP="00485A37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1" w:type="dxa"/>
            <w:gridSpan w:val="5"/>
          </w:tcPr>
          <w:p w:rsidR="00637B90" w:rsidRPr="00160CC6" w:rsidRDefault="00637B90" w:rsidP="00485A37">
            <w:pPr>
              <w:pStyle w:val="20"/>
              <w:shd w:val="clear" w:color="auto" w:fill="auto"/>
              <w:tabs>
                <w:tab w:val="left" w:pos="840"/>
              </w:tabs>
              <w:spacing w:after="0" w:line="274" w:lineRule="exact"/>
            </w:pPr>
            <w:r>
              <w:rPr>
                <w:rStyle w:val="100"/>
              </w:rPr>
              <w:t>Оборудование для маркировки упакованных товаров и печати этикеток со штриховым кодом.</w:t>
            </w:r>
          </w:p>
        </w:tc>
        <w:tc>
          <w:tcPr>
            <w:tcW w:w="733" w:type="dxa"/>
          </w:tcPr>
          <w:p w:rsidR="00637B90" w:rsidRPr="00485A37" w:rsidRDefault="00637B90" w:rsidP="00485A37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485A37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67"/>
        </w:trPr>
        <w:tc>
          <w:tcPr>
            <w:tcW w:w="3130" w:type="dxa"/>
            <w:vMerge/>
          </w:tcPr>
          <w:p w:rsidR="00637B90" w:rsidRPr="002060EC" w:rsidRDefault="00637B90" w:rsidP="00485A37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64" w:type="dxa"/>
          </w:tcPr>
          <w:p w:rsidR="00637B90" w:rsidRPr="002060EC" w:rsidRDefault="00637B90" w:rsidP="00485A37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1" w:type="dxa"/>
            <w:gridSpan w:val="5"/>
          </w:tcPr>
          <w:p w:rsidR="00637B90" w:rsidRPr="00160CC6" w:rsidRDefault="00637B90" w:rsidP="00485A37">
            <w:pPr>
              <w:pStyle w:val="20"/>
              <w:shd w:val="clear" w:color="auto" w:fill="auto"/>
              <w:tabs>
                <w:tab w:val="left" w:pos="840"/>
              </w:tabs>
              <w:spacing w:after="0" w:line="274" w:lineRule="exact"/>
            </w:pPr>
            <w:r>
              <w:rPr>
                <w:rStyle w:val="100"/>
              </w:rPr>
              <w:t>Уборочная техника: назначение, виды (поломоечные машины и т.д.). Краткая характеристика, правила эксплуатации.</w:t>
            </w:r>
          </w:p>
        </w:tc>
        <w:tc>
          <w:tcPr>
            <w:tcW w:w="733" w:type="dxa"/>
          </w:tcPr>
          <w:p w:rsidR="00637B90" w:rsidRPr="00485A37" w:rsidRDefault="00637B90" w:rsidP="00485A37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485A37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67"/>
        </w:trPr>
        <w:tc>
          <w:tcPr>
            <w:tcW w:w="3130" w:type="dxa"/>
            <w:vMerge/>
          </w:tcPr>
          <w:p w:rsidR="00637B90" w:rsidRPr="002060EC" w:rsidRDefault="00637B90" w:rsidP="00485A37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64" w:type="dxa"/>
          </w:tcPr>
          <w:p w:rsidR="00637B90" w:rsidRPr="002060EC" w:rsidRDefault="00637B90" w:rsidP="00485A37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1" w:type="dxa"/>
            <w:gridSpan w:val="5"/>
          </w:tcPr>
          <w:p w:rsidR="00637B90" w:rsidRPr="00160CC6" w:rsidRDefault="00637B90" w:rsidP="00485A37">
            <w:pPr>
              <w:pStyle w:val="20"/>
              <w:shd w:val="clear" w:color="auto" w:fill="auto"/>
              <w:tabs>
                <w:tab w:val="left" w:pos="835"/>
              </w:tabs>
              <w:spacing w:after="0" w:line="274" w:lineRule="exact"/>
              <w:rPr>
                <w:color w:val="000000"/>
              </w:rPr>
            </w:pPr>
            <w:r>
              <w:rPr>
                <w:rStyle w:val="100"/>
              </w:rPr>
              <w:t xml:space="preserve">Система защиты товаров в торговых организациях: назначение и классификация, их виды, устройство, технические характеристики, эксплуатация. </w:t>
            </w:r>
          </w:p>
        </w:tc>
        <w:tc>
          <w:tcPr>
            <w:tcW w:w="733" w:type="dxa"/>
          </w:tcPr>
          <w:p w:rsidR="00637B90" w:rsidRPr="00485A37" w:rsidRDefault="00637B90" w:rsidP="00485A37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485A37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67"/>
        </w:trPr>
        <w:tc>
          <w:tcPr>
            <w:tcW w:w="3130" w:type="dxa"/>
            <w:vMerge/>
          </w:tcPr>
          <w:p w:rsidR="00637B90" w:rsidRPr="002060EC" w:rsidRDefault="00637B90" w:rsidP="00485A37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64" w:type="dxa"/>
          </w:tcPr>
          <w:p w:rsidR="00637B90" w:rsidRPr="002060EC" w:rsidRDefault="00637B90" w:rsidP="00485A37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1" w:type="dxa"/>
            <w:gridSpan w:val="5"/>
          </w:tcPr>
          <w:p w:rsidR="00637B90" w:rsidRPr="00160CC6" w:rsidRDefault="00637B90" w:rsidP="00485A37">
            <w:pPr>
              <w:pStyle w:val="20"/>
              <w:shd w:val="clear" w:color="auto" w:fill="auto"/>
              <w:tabs>
                <w:tab w:val="left" w:pos="835"/>
              </w:tabs>
              <w:spacing w:after="0" w:line="274" w:lineRule="exact"/>
            </w:pPr>
            <w:r>
              <w:rPr>
                <w:rStyle w:val="100"/>
              </w:rPr>
              <w:t>Деактиваторы и магнитные съёмники, мониторы и теленаблюдение в крупных торговых организациях.</w:t>
            </w:r>
          </w:p>
        </w:tc>
        <w:tc>
          <w:tcPr>
            <w:tcW w:w="733" w:type="dxa"/>
          </w:tcPr>
          <w:p w:rsidR="00637B90" w:rsidRPr="00485A37" w:rsidRDefault="00637B90" w:rsidP="00485A37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485A37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67"/>
        </w:trPr>
        <w:tc>
          <w:tcPr>
            <w:tcW w:w="3130" w:type="dxa"/>
            <w:vMerge/>
          </w:tcPr>
          <w:p w:rsidR="00637B90" w:rsidRPr="002060EC" w:rsidRDefault="00637B90" w:rsidP="00485A37">
            <w:pPr>
              <w:pStyle w:val="210"/>
              <w:spacing w:line="269" w:lineRule="exact"/>
              <w:rPr>
                <w:color w:val="000000"/>
                <w:highlight w:val="yellow"/>
              </w:rPr>
            </w:pPr>
          </w:p>
        </w:tc>
        <w:tc>
          <w:tcPr>
            <w:tcW w:w="664" w:type="dxa"/>
          </w:tcPr>
          <w:p w:rsidR="00637B90" w:rsidRPr="002060EC" w:rsidRDefault="00637B90" w:rsidP="00485A37">
            <w:pPr>
              <w:pStyle w:val="af3"/>
              <w:spacing w:after="0" w:line="230" w:lineRule="exact"/>
              <w:jc w:val="center"/>
              <w:rPr>
                <w:rStyle w:val="112"/>
                <w:color w:val="000000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1" w:type="dxa"/>
            <w:gridSpan w:val="5"/>
          </w:tcPr>
          <w:p w:rsidR="00637B90" w:rsidRPr="002060EC" w:rsidRDefault="00637B90" w:rsidP="00485A37">
            <w:pPr>
              <w:pStyle w:val="af3"/>
              <w:spacing w:line="278" w:lineRule="exact"/>
              <w:rPr>
                <w:color w:val="000000"/>
                <w:highlight w:val="yellow"/>
              </w:rPr>
            </w:pPr>
            <w:r>
              <w:rPr>
                <w:rStyle w:val="100"/>
              </w:rPr>
              <w:t>Организация оснащения торговым оборудованием предприятий торговли</w:t>
            </w:r>
          </w:p>
        </w:tc>
        <w:tc>
          <w:tcPr>
            <w:tcW w:w="733" w:type="dxa"/>
          </w:tcPr>
          <w:p w:rsidR="00637B90" w:rsidRPr="00485A37" w:rsidRDefault="00637B90" w:rsidP="00485A37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485A37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c>
          <w:tcPr>
            <w:tcW w:w="3130" w:type="dxa"/>
            <w:vMerge w:val="restart"/>
          </w:tcPr>
          <w:p w:rsidR="00637B90" w:rsidRPr="00485A37" w:rsidRDefault="00637B90" w:rsidP="00485A37">
            <w:pPr>
              <w:pStyle w:val="af3"/>
              <w:spacing w:after="0" w:line="274" w:lineRule="exact"/>
            </w:pPr>
            <w:r w:rsidRPr="00485A37">
              <w:rPr>
                <w:rStyle w:val="113"/>
                <w:color w:val="000000"/>
                <w:sz w:val="24"/>
                <w:szCs w:val="24"/>
              </w:rPr>
              <w:t xml:space="preserve">Тема 3.3 </w:t>
            </w:r>
            <w:r w:rsidRPr="00485A37">
              <w:rPr>
                <w:rStyle w:val="12"/>
              </w:rPr>
              <w:t xml:space="preserve"> </w:t>
            </w:r>
            <w:r w:rsidRPr="00485A37">
              <w:rPr>
                <w:rStyle w:val="101"/>
              </w:rPr>
              <w:t>Фасовочно</w:t>
            </w:r>
            <w:r w:rsidRPr="00485A37">
              <w:rPr>
                <w:rStyle w:val="101"/>
              </w:rPr>
              <w:softHyphen/>
              <w:t>упаковочное оборудование</w:t>
            </w:r>
          </w:p>
        </w:tc>
        <w:tc>
          <w:tcPr>
            <w:tcW w:w="10645" w:type="dxa"/>
            <w:gridSpan w:val="6"/>
          </w:tcPr>
          <w:p w:rsidR="00637B90" w:rsidRPr="00485A37" w:rsidRDefault="00637B90" w:rsidP="00FA147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85A37">
              <w:rPr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733" w:type="dxa"/>
          </w:tcPr>
          <w:p w:rsidR="00637B90" w:rsidRPr="00485A37" w:rsidRDefault="00637B90" w:rsidP="00FA14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85A37">
              <w:rPr>
                <w:b/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3" w:type="dxa"/>
          </w:tcPr>
          <w:p w:rsidR="00637B90" w:rsidRPr="00485A37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81"/>
        </w:trPr>
        <w:tc>
          <w:tcPr>
            <w:tcW w:w="3130" w:type="dxa"/>
            <w:vMerge/>
          </w:tcPr>
          <w:p w:rsidR="00637B90" w:rsidRPr="00485A37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85A37" w:rsidRDefault="00637B90" w:rsidP="00FA1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71" w:type="dxa"/>
            <w:gridSpan w:val="4"/>
          </w:tcPr>
          <w:p w:rsidR="00637B90" w:rsidRPr="00BC3EA0" w:rsidRDefault="00637B90" w:rsidP="00FA1472">
            <w:pPr>
              <w:pStyle w:val="af3"/>
              <w:spacing w:after="0" w:line="190" w:lineRule="exact"/>
              <w:rPr>
                <w:b/>
                <w:bCs/>
              </w:rPr>
            </w:pPr>
            <w:r w:rsidRPr="00BC3EA0">
              <w:rPr>
                <w:rStyle w:val="101"/>
                <w:b w:val="0"/>
                <w:bCs w:val="0"/>
              </w:rPr>
              <w:t>Фасовочно</w:t>
            </w:r>
            <w:r w:rsidRPr="00BC3EA0">
              <w:rPr>
                <w:rStyle w:val="101"/>
                <w:b w:val="0"/>
                <w:bCs w:val="0"/>
              </w:rPr>
              <w:softHyphen/>
              <w:t>-упаковочное оборудование</w:t>
            </w:r>
          </w:p>
        </w:tc>
        <w:tc>
          <w:tcPr>
            <w:tcW w:w="733" w:type="dxa"/>
          </w:tcPr>
          <w:p w:rsidR="00637B90" w:rsidRPr="00485A37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FA1472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485A37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85A37" w:rsidRDefault="00637B90" w:rsidP="00FA1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71" w:type="dxa"/>
            <w:gridSpan w:val="4"/>
            <w:vAlign w:val="center"/>
          </w:tcPr>
          <w:p w:rsidR="00637B90" w:rsidRPr="00485A37" w:rsidRDefault="00637B90" w:rsidP="00FA1472">
            <w:pPr>
              <w:pStyle w:val="af3"/>
              <w:spacing w:after="0" w:line="190" w:lineRule="exact"/>
              <w:rPr>
                <w:b/>
                <w:bCs/>
              </w:rPr>
            </w:pPr>
            <w:r w:rsidRPr="00485A37">
              <w:rPr>
                <w:rStyle w:val="100"/>
              </w:rPr>
              <w:t>Правила эксплуатации фасовочно-упаковочного оборудования и техника безопасности</w:t>
            </w:r>
          </w:p>
        </w:tc>
        <w:tc>
          <w:tcPr>
            <w:tcW w:w="733" w:type="dxa"/>
          </w:tcPr>
          <w:p w:rsidR="00637B90" w:rsidRPr="00485A37" w:rsidRDefault="00637B90" w:rsidP="00FA1472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485A37" w:rsidRDefault="00637B90" w:rsidP="00FA1472">
            <w:pPr>
              <w:jc w:val="center"/>
            </w:pPr>
            <w:r w:rsidRPr="00485A3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45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8C3A52" w:rsidRDefault="00637B90" w:rsidP="00FA1472">
            <w:pPr>
              <w:pStyle w:val="af3"/>
              <w:spacing w:after="0" w:line="274" w:lineRule="exact"/>
              <w:ind w:left="120"/>
              <w:rPr>
                <w:rStyle w:val="112"/>
                <w:color w:val="000000"/>
              </w:rPr>
            </w:pPr>
            <w:r w:rsidRPr="008C3A52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33" w:type="dxa"/>
          </w:tcPr>
          <w:p w:rsidR="00637B90" w:rsidRPr="002060EC" w:rsidRDefault="00637B90" w:rsidP="00FA1472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3" w:type="dxa"/>
          </w:tcPr>
          <w:p w:rsidR="00637B90" w:rsidRPr="002060EC" w:rsidRDefault="00637B90" w:rsidP="00FA1472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22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8C3A52" w:rsidRDefault="00637B90" w:rsidP="008C3A52">
            <w:pPr>
              <w:pStyle w:val="20"/>
              <w:shd w:val="clear" w:color="auto" w:fill="auto"/>
              <w:spacing w:after="0" w:line="274" w:lineRule="exact"/>
              <w:rPr>
                <w:b/>
                <w:bCs/>
              </w:rPr>
            </w:pPr>
            <w:r>
              <w:rPr>
                <w:rStyle w:val="100"/>
              </w:rPr>
              <w:t xml:space="preserve">Планирование технического оснащения в торговых организациях. 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7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8C3A52" w:rsidRDefault="00637B90" w:rsidP="008C3A52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100"/>
              </w:rPr>
              <w:t>Услуги по техническому обслуживанию и ремонту оборудования (общее представление).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7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8C3A52" w:rsidRDefault="00637B90" w:rsidP="008C3A52">
            <w:pPr>
              <w:pStyle w:val="20"/>
              <w:shd w:val="clear" w:color="auto" w:fill="auto"/>
              <w:tabs>
                <w:tab w:val="left" w:pos="860"/>
              </w:tabs>
              <w:spacing w:after="0" w:line="274" w:lineRule="exact"/>
              <w:rPr>
                <w:b/>
                <w:bCs/>
              </w:rPr>
            </w:pPr>
            <w:r>
              <w:rPr>
                <w:rStyle w:val="100"/>
              </w:rPr>
              <w:t xml:space="preserve">Организация технического обслуживания и ремонта торгового оборудования. 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81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8C3A52" w:rsidRDefault="00637B90" w:rsidP="008C3A52">
            <w:pPr>
              <w:pStyle w:val="20"/>
              <w:shd w:val="clear" w:color="auto" w:fill="auto"/>
              <w:tabs>
                <w:tab w:val="left" w:pos="860"/>
              </w:tabs>
              <w:spacing w:after="0" w:line="274" w:lineRule="exact"/>
            </w:pPr>
            <w:r>
              <w:rPr>
                <w:rStyle w:val="100"/>
              </w:rPr>
              <w:t>Гарантийные сроки на отремонтированное оборудование.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8C3A52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8C3A52" w:rsidRDefault="00637B90" w:rsidP="008C3A52">
            <w:pPr>
              <w:pStyle w:val="20"/>
              <w:shd w:val="clear" w:color="auto" w:fill="auto"/>
              <w:tabs>
                <w:tab w:val="left" w:pos="846"/>
              </w:tabs>
              <w:spacing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100"/>
              </w:rPr>
              <w:t xml:space="preserve">Права, назначение и функции инспекторов охраны труда. 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2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8C3A52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8C3A52" w:rsidRDefault="00637B90" w:rsidP="008C3A52">
            <w:pPr>
              <w:pStyle w:val="20"/>
              <w:shd w:val="clear" w:color="auto" w:fill="auto"/>
              <w:tabs>
                <w:tab w:val="left" w:pos="846"/>
              </w:tabs>
              <w:spacing w:after="0" w:line="274" w:lineRule="exact"/>
              <w:rPr>
                <w:rStyle w:val="9"/>
                <w:b w:val="0"/>
                <w:bCs w:val="0"/>
                <w:sz w:val="26"/>
                <w:szCs w:val="26"/>
              </w:rPr>
            </w:pPr>
            <w:r>
              <w:rPr>
                <w:rStyle w:val="100"/>
              </w:rPr>
              <w:t>Государственные технические инспекции, их назначение и функции.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8C3A52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8C3A52" w:rsidRDefault="00637B90" w:rsidP="008C3A52">
            <w:pPr>
              <w:pStyle w:val="20"/>
              <w:shd w:val="clear" w:color="auto" w:fill="auto"/>
              <w:tabs>
                <w:tab w:val="left" w:pos="850"/>
              </w:tabs>
              <w:spacing w:after="0" w:line="274" w:lineRule="exact"/>
              <w:rPr>
                <w:rStyle w:val="9"/>
                <w:b w:val="0"/>
                <w:bCs w:val="0"/>
                <w:sz w:val="26"/>
                <w:szCs w:val="26"/>
              </w:rPr>
            </w:pPr>
            <w:r>
              <w:rPr>
                <w:rStyle w:val="100"/>
              </w:rPr>
              <w:t>Порядок возмещения работодателями вреда, причинённого здоровью работников в связи с несчастными случаями.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65"/>
        </w:trPr>
        <w:tc>
          <w:tcPr>
            <w:tcW w:w="3130" w:type="dxa"/>
            <w:vMerge w:val="restart"/>
          </w:tcPr>
          <w:p w:rsidR="00637B90" w:rsidRPr="002060EC" w:rsidRDefault="00637B90" w:rsidP="00FC6D4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  <w:r w:rsidRPr="002060EC">
              <w:rPr>
                <w:rStyle w:val="113"/>
                <w:color w:val="000000"/>
              </w:rPr>
              <w:t xml:space="preserve">Тема </w:t>
            </w:r>
            <w:r>
              <w:rPr>
                <w:rStyle w:val="113"/>
                <w:color w:val="000000"/>
              </w:rPr>
              <w:t>3.4</w:t>
            </w:r>
            <w:r w:rsidRPr="002060EC">
              <w:rPr>
                <w:rStyle w:val="113"/>
                <w:color w:val="000000"/>
              </w:rPr>
              <w:t xml:space="preserve"> </w:t>
            </w:r>
            <w:r>
              <w:rPr>
                <w:rStyle w:val="12"/>
              </w:rPr>
              <w:t xml:space="preserve"> </w:t>
            </w:r>
            <w:r>
              <w:rPr>
                <w:rStyle w:val="101"/>
              </w:rPr>
              <w:t>Измельчительно- режущее оборудование</w:t>
            </w:r>
            <w:r w:rsidRPr="002060EC">
              <w:t xml:space="preserve"> </w:t>
            </w:r>
          </w:p>
        </w:tc>
        <w:tc>
          <w:tcPr>
            <w:tcW w:w="10645" w:type="dxa"/>
            <w:gridSpan w:val="6"/>
          </w:tcPr>
          <w:p w:rsidR="00637B90" w:rsidRPr="00485A37" w:rsidRDefault="00637B90" w:rsidP="00FA147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85A37">
              <w:rPr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733" w:type="dxa"/>
          </w:tcPr>
          <w:p w:rsidR="00637B90" w:rsidRPr="002060EC" w:rsidRDefault="00637B90" w:rsidP="00FA1472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3" w:type="dxa"/>
          </w:tcPr>
          <w:p w:rsidR="00637B90" w:rsidRPr="002060EC" w:rsidRDefault="00637B90" w:rsidP="00FA1472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7B90" w:rsidRPr="002060EC">
        <w:trPr>
          <w:trHeight w:val="16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85A37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71" w:type="dxa"/>
            <w:gridSpan w:val="4"/>
            <w:vAlign w:val="center"/>
          </w:tcPr>
          <w:p w:rsidR="00637B90" w:rsidRPr="00FC6D4B" w:rsidRDefault="00637B90" w:rsidP="00FA1472">
            <w:pPr>
              <w:pStyle w:val="af3"/>
              <w:spacing w:after="0" w:line="190" w:lineRule="exact"/>
              <w:rPr>
                <w:b/>
                <w:bCs/>
              </w:rPr>
            </w:pPr>
            <w:r w:rsidRPr="00BC3EA0">
              <w:rPr>
                <w:rStyle w:val="101"/>
                <w:b w:val="0"/>
                <w:bCs w:val="0"/>
              </w:rPr>
              <w:t>Измельчительно- режущее оборудование</w:t>
            </w:r>
            <w:r w:rsidRPr="00FC6D4B">
              <w:rPr>
                <w:rStyle w:val="111"/>
                <w:lang w:val="ru-RU"/>
              </w:rPr>
              <w:t xml:space="preserve"> </w:t>
            </w:r>
            <w:r w:rsidRPr="00FC6D4B">
              <w:rPr>
                <w:rStyle w:val="100"/>
              </w:rPr>
              <w:t>Правила эксплуатации.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6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485A37" w:rsidRDefault="00637B90" w:rsidP="00CF15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71" w:type="dxa"/>
            <w:gridSpan w:val="4"/>
            <w:vAlign w:val="center"/>
          </w:tcPr>
          <w:p w:rsidR="00637B90" w:rsidRPr="00FC6D4B" w:rsidRDefault="00637B90" w:rsidP="00FA1472">
            <w:pPr>
              <w:pStyle w:val="af3"/>
              <w:spacing w:after="0" w:line="190" w:lineRule="exact"/>
              <w:rPr>
                <w:b/>
                <w:bCs/>
              </w:rPr>
            </w:pPr>
            <w:r w:rsidRPr="00FC6D4B">
              <w:rPr>
                <w:rStyle w:val="100"/>
              </w:rPr>
              <w:t>Машины для нарезания продуктов. Машины для распиливания продуктов. Машины для измельчения продуктов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8"/>
        </w:trPr>
        <w:tc>
          <w:tcPr>
            <w:tcW w:w="3130" w:type="dxa"/>
            <w:vMerge w:val="restart"/>
          </w:tcPr>
          <w:p w:rsidR="00637B90" w:rsidRPr="002060EC" w:rsidRDefault="00637B90" w:rsidP="00FC6D4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  <w:r w:rsidRPr="002060EC">
              <w:rPr>
                <w:rStyle w:val="113"/>
                <w:color w:val="000000"/>
              </w:rPr>
              <w:t>Тема</w:t>
            </w:r>
            <w:r>
              <w:rPr>
                <w:rStyle w:val="113"/>
                <w:color w:val="000000"/>
              </w:rPr>
              <w:t xml:space="preserve"> 3</w:t>
            </w:r>
            <w:r w:rsidRPr="002060EC">
              <w:rPr>
                <w:rStyle w:val="113"/>
                <w:color w:val="000000"/>
              </w:rPr>
              <w:t>.</w:t>
            </w:r>
            <w:r>
              <w:rPr>
                <w:rStyle w:val="113"/>
                <w:color w:val="000000"/>
              </w:rPr>
              <w:t>5</w:t>
            </w:r>
            <w:r w:rsidRPr="002060EC">
              <w:rPr>
                <w:rStyle w:val="113"/>
                <w:color w:val="000000"/>
              </w:rPr>
              <w:t xml:space="preserve"> </w:t>
            </w:r>
            <w:r>
              <w:rPr>
                <w:rStyle w:val="12"/>
              </w:rPr>
              <w:t xml:space="preserve"> </w:t>
            </w:r>
            <w:r>
              <w:rPr>
                <w:rStyle w:val="101"/>
              </w:rPr>
              <w:t>Подъёмно</w:t>
            </w:r>
            <w:r>
              <w:rPr>
                <w:rStyle w:val="101"/>
              </w:rPr>
              <w:softHyphen/>
              <w:t>транспортное оборудование</w:t>
            </w:r>
          </w:p>
        </w:tc>
        <w:tc>
          <w:tcPr>
            <w:tcW w:w="10645" w:type="dxa"/>
            <w:gridSpan w:val="6"/>
          </w:tcPr>
          <w:p w:rsidR="00637B90" w:rsidRPr="00485A37" w:rsidRDefault="00637B90" w:rsidP="00FA1472">
            <w:pPr>
              <w:pStyle w:val="af3"/>
              <w:spacing w:after="0" w:line="190" w:lineRule="exact"/>
              <w:rPr>
                <w:b/>
                <w:bCs/>
                <w:highlight w:val="yellow"/>
              </w:rPr>
            </w:pPr>
            <w:r w:rsidRPr="00485A37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13"/>
        </w:trPr>
        <w:tc>
          <w:tcPr>
            <w:tcW w:w="3130" w:type="dxa"/>
            <w:vMerge/>
          </w:tcPr>
          <w:p w:rsidR="00637B90" w:rsidRPr="002060EC" w:rsidRDefault="00637B90" w:rsidP="008C3A5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CF156A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8C3A52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100"/>
              </w:rPr>
              <w:t>Подъёмно-транспортное оборудование: назначение, классификация, правила эксплуатации.</w:t>
            </w:r>
          </w:p>
        </w:tc>
        <w:tc>
          <w:tcPr>
            <w:tcW w:w="73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92"/>
        </w:trPr>
        <w:tc>
          <w:tcPr>
            <w:tcW w:w="3130" w:type="dxa"/>
            <w:vMerge/>
          </w:tcPr>
          <w:p w:rsidR="00637B90" w:rsidRPr="002060EC" w:rsidRDefault="00637B90" w:rsidP="008C3A5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CF156A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8C3A52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100"/>
              </w:rPr>
              <w:t>Основные виды подъёмно-транспортного оборудования для складских помещений магазинов.</w:t>
            </w:r>
          </w:p>
        </w:tc>
        <w:tc>
          <w:tcPr>
            <w:tcW w:w="73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16"/>
        </w:trPr>
        <w:tc>
          <w:tcPr>
            <w:tcW w:w="3130" w:type="dxa"/>
            <w:vMerge/>
          </w:tcPr>
          <w:p w:rsidR="00637B90" w:rsidRPr="002060EC" w:rsidRDefault="00637B90" w:rsidP="008C3A5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CF156A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71" w:type="dxa"/>
            <w:gridSpan w:val="4"/>
            <w:vAlign w:val="bottom"/>
          </w:tcPr>
          <w:p w:rsidR="00637B90" w:rsidRDefault="00637B90" w:rsidP="008C3A52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100"/>
              </w:rPr>
              <w:t>Основные виды подъёмно-транспортного оборудования торговых залов крупных торговых центров.</w:t>
            </w:r>
          </w:p>
        </w:tc>
        <w:tc>
          <w:tcPr>
            <w:tcW w:w="73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2060EC" w:rsidRDefault="00637B90" w:rsidP="008C3A5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Default="00637B90" w:rsidP="008C3A52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100"/>
              </w:rPr>
            </w:pPr>
            <w:r w:rsidRPr="00CE6F79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73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2060EC" w:rsidRDefault="00637B90" w:rsidP="00FC6D4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FC6D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C6D4B" w:rsidRDefault="00637B90" w:rsidP="00FC6D4B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FC6D4B">
              <w:rPr>
                <w:rStyle w:val="100"/>
              </w:rPr>
              <w:t xml:space="preserve">Выбор подъёмно-транспортного оборудования </w:t>
            </w:r>
          </w:p>
        </w:tc>
        <w:tc>
          <w:tcPr>
            <w:tcW w:w="733" w:type="dxa"/>
          </w:tcPr>
          <w:p w:rsidR="00637B90" w:rsidRPr="008C3A52" w:rsidRDefault="00637B90" w:rsidP="00FC6D4B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C6D4B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2060EC" w:rsidRDefault="00637B90" w:rsidP="00FC6D4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FC6D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C6D4B" w:rsidRDefault="00637B90" w:rsidP="00FC6D4B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100"/>
              </w:rPr>
              <w:t>Р</w:t>
            </w:r>
            <w:r w:rsidRPr="00FC6D4B">
              <w:rPr>
                <w:rStyle w:val="100"/>
              </w:rPr>
              <w:t>асчёт потребности в  подъёмно-транспортно</w:t>
            </w:r>
            <w:r>
              <w:rPr>
                <w:rStyle w:val="100"/>
              </w:rPr>
              <w:t>м</w:t>
            </w:r>
            <w:r w:rsidRPr="00FC6D4B">
              <w:rPr>
                <w:rStyle w:val="100"/>
              </w:rPr>
              <w:t xml:space="preserve"> оборудовани</w:t>
            </w:r>
            <w:r>
              <w:rPr>
                <w:rStyle w:val="100"/>
              </w:rPr>
              <w:t>и</w:t>
            </w:r>
          </w:p>
        </w:tc>
        <w:tc>
          <w:tcPr>
            <w:tcW w:w="733" w:type="dxa"/>
          </w:tcPr>
          <w:p w:rsidR="00637B90" w:rsidRPr="008C3A52" w:rsidRDefault="00637B90" w:rsidP="00FC6D4B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C6D4B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8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485A37" w:rsidRDefault="00637B90" w:rsidP="00CF156A">
            <w:pPr>
              <w:pStyle w:val="af3"/>
              <w:spacing w:after="0" w:line="190" w:lineRule="exact"/>
              <w:ind w:left="120"/>
              <w:rPr>
                <w:rStyle w:val="9"/>
                <w:b w:val="0"/>
                <w:bCs w:val="0"/>
                <w:color w:val="000000"/>
                <w:sz w:val="24"/>
                <w:szCs w:val="24"/>
              </w:rPr>
            </w:pPr>
            <w:r w:rsidRPr="008C3A52"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</w:t>
            </w:r>
            <w:r>
              <w:rPr>
                <w:rStyle w:val="100"/>
              </w:rPr>
              <w:t xml:space="preserve"> </w:t>
            </w:r>
            <w:r w:rsidRPr="008C3A52">
              <w:rPr>
                <w:b/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733" w:type="dxa"/>
          </w:tcPr>
          <w:p w:rsidR="00637B90" w:rsidRPr="00FC6D4B" w:rsidRDefault="00637B90" w:rsidP="00FA14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C6D4B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300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8C3A52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71" w:type="dxa"/>
            <w:gridSpan w:val="4"/>
          </w:tcPr>
          <w:p w:rsidR="00637B90" w:rsidRPr="008C3A52" w:rsidRDefault="00637B90" w:rsidP="00FC6D4B">
            <w:pPr>
              <w:pStyle w:val="20"/>
              <w:shd w:val="clear" w:color="auto" w:fill="auto"/>
              <w:tabs>
                <w:tab w:val="left" w:pos="831"/>
              </w:tabs>
              <w:spacing w:after="0" w:line="274" w:lineRule="exact"/>
              <w:rPr>
                <w:rStyle w:val="9"/>
                <w:b w:val="0"/>
                <w:bCs w:val="0"/>
                <w:sz w:val="26"/>
                <w:szCs w:val="26"/>
              </w:rPr>
            </w:pPr>
            <w:r>
              <w:rPr>
                <w:rStyle w:val="100"/>
              </w:rPr>
              <w:t>Приборы для и средства защиты от вредных производственных факторов, виды.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26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8C3A52">
            <w:pPr>
              <w:jc w:val="both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71" w:type="dxa"/>
            <w:gridSpan w:val="4"/>
            <w:vAlign w:val="center"/>
          </w:tcPr>
          <w:p w:rsidR="00637B90" w:rsidRPr="008C3A52" w:rsidRDefault="00637B90" w:rsidP="008C3A52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jc w:val="both"/>
              <w:rPr>
                <w:rStyle w:val="9"/>
                <w:b w:val="0"/>
                <w:bCs w:val="0"/>
                <w:sz w:val="26"/>
                <w:szCs w:val="26"/>
              </w:rPr>
            </w:pPr>
            <w:r>
              <w:rPr>
                <w:rStyle w:val="100"/>
              </w:rPr>
              <w:t>Порядок и сроки проверки заземляющих устройств и сопротивления изоляции.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5"/>
        </w:trPr>
        <w:tc>
          <w:tcPr>
            <w:tcW w:w="3130" w:type="dxa"/>
            <w:vMerge/>
          </w:tcPr>
          <w:p w:rsidR="00637B90" w:rsidRPr="002060EC" w:rsidRDefault="00637B90" w:rsidP="00FA14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8C3A52" w:rsidRDefault="00637B90" w:rsidP="00FA14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71" w:type="dxa"/>
            <w:gridSpan w:val="4"/>
            <w:vAlign w:val="center"/>
          </w:tcPr>
          <w:p w:rsidR="00637B90" w:rsidRPr="008C3A52" w:rsidRDefault="00637B90" w:rsidP="008C3A52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jc w:val="both"/>
              <w:rPr>
                <w:rStyle w:val="9"/>
                <w:b w:val="0"/>
                <w:bCs w:val="0"/>
                <w:sz w:val="26"/>
                <w:szCs w:val="26"/>
              </w:rPr>
            </w:pPr>
            <w:r>
              <w:rPr>
                <w:rStyle w:val="100"/>
              </w:rPr>
              <w:t>Особенности заземления переносных токоприёмников.</w:t>
            </w:r>
          </w:p>
        </w:tc>
        <w:tc>
          <w:tcPr>
            <w:tcW w:w="73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5"/>
        </w:trPr>
        <w:tc>
          <w:tcPr>
            <w:tcW w:w="3130" w:type="dxa"/>
            <w:vMerge/>
          </w:tcPr>
          <w:p w:rsidR="00637B90" w:rsidRPr="002060EC" w:rsidRDefault="00637B90" w:rsidP="008C3A5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8C3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71" w:type="dxa"/>
            <w:gridSpan w:val="4"/>
            <w:vAlign w:val="center"/>
          </w:tcPr>
          <w:p w:rsidR="00637B90" w:rsidRPr="008C3A52" w:rsidRDefault="00637B90" w:rsidP="008C3A52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jc w:val="both"/>
              <w:rPr>
                <w:rStyle w:val="100"/>
                <w:color w:val="auto"/>
                <w:spacing w:val="0"/>
                <w:sz w:val="26"/>
                <w:szCs w:val="26"/>
              </w:rPr>
            </w:pPr>
            <w:r>
              <w:rPr>
                <w:rStyle w:val="100"/>
              </w:rPr>
              <w:t>Противопожарное водоснабжение, его виды, особенности устройства и применения.</w:t>
            </w:r>
          </w:p>
        </w:tc>
        <w:tc>
          <w:tcPr>
            <w:tcW w:w="73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45"/>
        </w:trPr>
        <w:tc>
          <w:tcPr>
            <w:tcW w:w="3130" w:type="dxa"/>
            <w:vMerge/>
          </w:tcPr>
          <w:p w:rsidR="00637B90" w:rsidRPr="002060EC" w:rsidRDefault="00637B90" w:rsidP="008C3A5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8C3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71" w:type="dxa"/>
            <w:gridSpan w:val="4"/>
            <w:vAlign w:val="center"/>
          </w:tcPr>
          <w:p w:rsidR="00637B90" w:rsidRDefault="00637B90" w:rsidP="008C3A52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jc w:val="both"/>
              <w:rPr>
                <w:rStyle w:val="100"/>
              </w:rPr>
            </w:pPr>
            <w:r>
              <w:rPr>
                <w:rStyle w:val="100"/>
              </w:rPr>
              <w:t>Средства пожарной сигнализации и связи, их типы, назначение</w:t>
            </w:r>
          </w:p>
        </w:tc>
        <w:tc>
          <w:tcPr>
            <w:tcW w:w="73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8C3A52" w:rsidRDefault="00637B90" w:rsidP="008C3A52">
            <w:pPr>
              <w:jc w:val="center"/>
              <w:rPr>
                <w:sz w:val="28"/>
                <w:szCs w:val="28"/>
                <w:lang w:eastAsia="en-US"/>
              </w:rPr>
            </w:pPr>
            <w:r w:rsidRPr="008C3A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294"/>
        </w:trPr>
        <w:tc>
          <w:tcPr>
            <w:tcW w:w="3130" w:type="dxa"/>
            <w:vMerge w:val="restart"/>
          </w:tcPr>
          <w:p w:rsidR="00637B90" w:rsidRPr="002060EC" w:rsidRDefault="00637B90" w:rsidP="00CF156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  <w:r w:rsidRPr="002060EC">
              <w:rPr>
                <w:rStyle w:val="113"/>
                <w:color w:val="000000"/>
              </w:rPr>
              <w:t>Тема</w:t>
            </w:r>
            <w:r>
              <w:rPr>
                <w:rStyle w:val="113"/>
                <w:color w:val="000000"/>
              </w:rPr>
              <w:t xml:space="preserve"> 3</w:t>
            </w:r>
            <w:r w:rsidRPr="002060EC">
              <w:rPr>
                <w:rStyle w:val="113"/>
                <w:color w:val="000000"/>
              </w:rPr>
              <w:t>.</w:t>
            </w:r>
            <w:r>
              <w:rPr>
                <w:rStyle w:val="113"/>
                <w:color w:val="000000"/>
              </w:rPr>
              <w:t>6</w:t>
            </w:r>
            <w:r w:rsidRPr="002060EC">
              <w:rPr>
                <w:rStyle w:val="113"/>
                <w:color w:val="000000"/>
              </w:rPr>
              <w:t xml:space="preserve"> </w:t>
            </w:r>
            <w:r>
              <w:rPr>
                <w:rStyle w:val="12"/>
              </w:rPr>
              <w:t xml:space="preserve">  </w:t>
            </w:r>
            <w:r w:rsidRPr="00FB2E5B">
              <w:rPr>
                <w:rStyle w:val="100"/>
                <w:b/>
                <w:bCs/>
              </w:rPr>
              <w:t>Холодильное оборудование</w:t>
            </w:r>
          </w:p>
        </w:tc>
        <w:tc>
          <w:tcPr>
            <w:tcW w:w="10645" w:type="dxa"/>
            <w:gridSpan w:val="6"/>
          </w:tcPr>
          <w:p w:rsidR="00637B90" w:rsidRPr="00FC6D4B" w:rsidRDefault="00637B90" w:rsidP="00FA1472">
            <w:pPr>
              <w:pStyle w:val="af3"/>
              <w:spacing w:after="0" w:line="274" w:lineRule="exact"/>
              <w:ind w:left="120"/>
              <w:rPr>
                <w:rStyle w:val="112"/>
                <w:color w:val="000000"/>
              </w:rPr>
            </w:pPr>
            <w:r w:rsidRPr="00485A37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Pr="00FC6D4B" w:rsidRDefault="00637B90" w:rsidP="00FA14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3" w:type="dxa"/>
          </w:tcPr>
          <w:p w:rsidR="00637B90" w:rsidRPr="00FC6D4B" w:rsidRDefault="00637B90" w:rsidP="00FA1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206"/>
        </w:trPr>
        <w:tc>
          <w:tcPr>
            <w:tcW w:w="3130" w:type="dxa"/>
            <w:vMerge/>
          </w:tcPr>
          <w:p w:rsidR="00637B90" w:rsidRPr="002060EC" w:rsidRDefault="00637B90" w:rsidP="006E6C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C6D4B" w:rsidRDefault="00637B90" w:rsidP="006E6C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71" w:type="dxa"/>
            <w:gridSpan w:val="4"/>
            <w:vAlign w:val="center"/>
          </w:tcPr>
          <w:p w:rsidR="00637B90" w:rsidRPr="00FB2E5B" w:rsidRDefault="00637B90" w:rsidP="006E6C3E">
            <w:pPr>
              <w:pStyle w:val="20"/>
              <w:shd w:val="clear" w:color="auto" w:fill="auto"/>
              <w:spacing w:after="0" w:line="274" w:lineRule="exact"/>
              <w:jc w:val="both"/>
              <w:rPr>
                <w:b/>
                <w:bCs/>
              </w:rPr>
            </w:pPr>
            <w:r w:rsidRPr="00FB2E5B">
              <w:rPr>
                <w:rStyle w:val="101"/>
                <w:b w:val="0"/>
                <w:bCs w:val="0"/>
              </w:rPr>
              <w:t xml:space="preserve">Торговое холодильное оборудование: назначение, классификация. </w:t>
            </w:r>
          </w:p>
        </w:tc>
        <w:tc>
          <w:tcPr>
            <w:tcW w:w="733" w:type="dxa"/>
          </w:tcPr>
          <w:p w:rsidR="00637B90" w:rsidRPr="006E6C3E" w:rsidRDefault="00637B90" w:rsidP="006E6C3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6E6C3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141"/>
        </w:trPr>
        <w:tc>
          <w:tcPr>
            <w:tcW w:w="3130" w:type="dxa"/>
            <w:vMerge/>
          </w:tcPr>
          <w:p w:rsidR="00637B90" w:rsidRPr="002060EC" w:rsidRDefault="00637B90" w:rsidP="006E6C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FC6D4B" w:rsidRDefault="00637B90" w:rsidP="006E6C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B2E5B" w:rsidRDefault="00637B90" w:rsidP="006E6C3E">
            <w:pPr>
              <w:spacing w:line="278" w:lineRule="exact"/>
              <w:jc w:val="both"/>
              <w:rPr>
                <w:rStyle w:val="22"/>
                <w:sz w:val="24"/>
                <w:szCs w:val="24"/>
              </w:rPr>
            </w:pPr>
            <w:r w:rsidRPr="00FB2E5B">
              <w:rPr>
                <w:rStyle w:val="101"/>
                <w:b w:val="0"/>
                <w:bCs w:val="0"/>
              </w:rPr>
              <w:t>Виды охлаждения: безмашинное и машинное.</w:t>
            </w:r>
          </w:p>
        </w:tc>
        <w:tc>
          <w:tcPr>
            <w:tcW w:w="733" w:type="dxa"/>
          </w:tcPr>
          <w:p w:rsidR="00637B90" w:rsidRPr="006E6C3E" w:rsidRDefault="00637B90" w:rsidP="006E6C3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6E6C3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90" w:rsidRPr="002060EC">
        <w:trPr>
          <w:trHeight w:val="138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2060EC" w:rsidRDefault="00637B90" w:rsidP="00FB2E5B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FB2E5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FB2E5B" w:rsidRDefault="00637B90" w:rsidP="00FB2E5B">
            <w:pPr>
              <w:spacing w:line="278" w:lineRule="exact"/>
              <w:jc w:val="both"/>
              <w:rPr>
                <w:rStyle w:val="22"/>
                <w:sz w:val="24"/>
                <w:szCs w:val="24"/>
              </w:rPr>
            </w:pPr>
            <w:r w:rsidRPr="00FB2E5B">
              <w:rPr>
                <w:rStyle w:val="101"/>
                <w:b w:val="0"/>
                <w:bCs w:val="0"/>
              </w:rPr>
              <w:t>Правила эксплуатации торгового холодильного оборудования и техника безопасност</w:t>
            </w:r>
            <w:r w:rsidRPr="00FB2E5B">
              <w:rPr>
                <w:rStyle w:val="111"/>
                <w:b/>
                <w:bCs/>
                <w:lang w:val="ru-RU"/>
              </w:rPr>
              <w:t>и.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38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FC6D4B" w:rsidRDefault="00637B90" w:rsidP="00FB2E5B">
            <w:pPr>
              <w:pStyle w:val="af3"/>
              <w:spacing w:after="0" w:line="190" w:lineRule="exact"/>
              <w:rPr>
                <w:b/>
                <w:bCs/>
                <w:highlight w:val="yellow"/>
              </w:rPr>
            </w:pPr>
            <w:r w:rsidRPr="00CE6F79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E6C3E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8"/>
        </w:trPr>
        <w:tc>
          <w:tcPr>
            <w:tcW w:w="3130" w:type="dxa"/>
            <w:vMerge/>
          </w:tcPr>
          <w:p w:rsidR="00637B90" w:rsidRPr="002060EC" w:rsidRDefault="00637B90" w:rsidP="00C20A0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C20A0E">
            <w:pPr>
              <w:jc w:val="both"/>
              <w:rPr>
                <w:sz w:val="28"/>
                <w:szCs w:val="28"/>
                <w:lang w:eastAsia="en-US"/>
              </w:rPr>
            </w:pPr>
            <w:r w:rsidRPr="00C20A0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C20A0E">
            <w:pPr>
              <w:pStyle w:val="20"/>
              <w:shd w:val="clear" w:color="auto" w:fill="auto"/>
              <w:spacing w:after="0" w:line="278" w:lineRule="exact"/>
              <w:jc w:val="both"/>
              <w:rPr>
                <w:b/>
                <w:bCs/>
              </w:rPr>
            </w:pPr>
            <w:r w:rsidRPr="00C20A0E">
              <w:rPr>
                <w:rStyle w:val="101"/>
                <w:b w:val="0"/>
                <w:bCs w:val="0"/>
              </w:rPr>
              <w:t>Определение холодопроизводительности холодильного агрегата.</w:t>
            </w:r>
          </w:p>
        </w:tc>
        <w:tc>
          <w:tcPr>
            <w:tcW w:w="73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81"/>
        </w:trPr>
        <w:tc>
          <w:tcPr>
            <w:tcW w:w="3130" w:type="dxa"/>
            <w:vMerge/>
          </w:tcPr>
          <w:p w:rsidR="00637B90" w:rsidRPr="002060EC" w:rsidRDefault="00637B90" w:rsidP="00C20A0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C20A0E">
            <w:pPr>
              <w:jc w:val="both"/>
              <w:rPr>
                <w:sz w:val="28"/>
                <w:szCs w:val="28"/>
                <w:lang w:eastAsia="en-US"/>
              </w:rPr>
            </w:pPr>
            <w:r w:rsidRPr="00C20A0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C20A0E">
            <w:pPr>
              <w:pStyle w:val="20"/>
              <w:shd w:val="clear" w:color="auto" w:fill="auto"/>
              <w:spacing w:after="0" w:line="278" w:lineRule="exact"/>
              <w:jc w:val="both"/>
              <w:rPr>
                <w:b/>
                <w:bCs/>
              </w:rPr>
            </w:pPr>
            <w:r w:rsidRPr="00C20A0E">
              <w:rPr>
                <w:rStyle w:val="101"/>
                <w:b w:val="0"/>
                <w:bCs w:val="0"/>
              </w:rPr>
              <w:t>Устройство и принцип работы компрессионной холодильной машины.</w:t>
            </w:r>
          </w:p>
        </w:tc>
        <w:tc>
          <w:tcPr>
            <w:tcW w:w="73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 w:val="restart"/>
          </w:tcPr>
          <w:p w:rsidR="00637B90" w:rsidRPr="002060EC" w:rsidRDefault="00637B90" w:rsidP="00C20A0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  <w:r w:rsidRPr="002060EC">
              <w:rPr>
                <w:rStyle w:val="113"/>
                <w:color w:val="000000"/>
              </w:rPr>
              <w:t>Тема</w:t>
            </w:r>
            <w:r>
              <w:rPr>
                <w:rStyle w:val="113"/>
                <w:color w:val="000000"/>
              </w:rPr>
              <w:t xml:space="preserve"> 3</w:t>
            </w:r>
            <w:r w:rsidRPr="002060EC">
              <w:rPr>
                <w:rStyle w:val="113"/>
                <w:color w:val="000000"/>
              </w:rPr>
              <w:t>.</w:t>
            </w:r>
            <w:r>
              <w:rPr>
                <w:rStyle w:val="113"/>
                <w:color w:val="000000"/>
              </w:rPr>
              <w:t>7</w:t>
            </w:r>
            <w:r w:rsidRPr="002060EC">
              <w:rPr>
                <w:rStyle w:val="113"/>
                <w:color w:val="000000"/>
              </w:rPr>
              <w:t xml:space="preserve"> </w:t>
            </w:r>
            <w:r>
              <w:rPr>
                <w:rStyle w:val="12"/>
              </w:rPr>
              <w:t xml:space="preserve">  </w:t>
            </w:r>
            <w:r>
              <w:rPr>
                <w:rStyle w:val="100"/>
              </w:rPr>
              <w:t xml:space="preserve"> Контрольно</w:t>
            </w:r>
            <w:r>
              <w:rPr>
                <w:rStyle w:val="100"/>
              </w:rPr>
              <w:softHyphen/>
              <w:t>кассовые машины</w:t>
            </w:r>
          </w:p>
        </w:tc>
        <w:tc>
          <w:tcPr>
            <w:tcW w:w="10645" w:type="dxa"/>
            <w:gridSpan w:val="6"/>
          </w:tcPr>
          <w:p w:rsidR="00637B90" w:rsidRPr="00FC6D4B" w:rsidRDefault="00637B90" w:rsidP="007972C8">
            <w:pPr>
              <w:pStyle w:val="af3"/>
              <w:spacing w:after="0" w:line="274" w:lineRule="exact"/>
              <w:rPr>
                <w:rStyle w:val="9"/>
                <w:b w:val="0"/>
                <w:bCs w:val="0"/>
                <w:color w:val="000000"/>
                <w:sz w:val="24"/>
                <w:szCs w:val="24"/>
              </w:rPr>
            </w:pPr>
            <w:r w:rsidRPr="00485A37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b/>
                <w:bCs/>
              </w:rPr>
            </w:pPr>
            <w:r w:rsidRPr="006E6C3E">
              <w:rPr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8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FB2E5B">
            <w:pPr>
              <w:jc w:val="both"/>
              <w:rPr>
                <w:sz w:val="28"/>
                <w:szCs w:val="28"/>
                <w:lang w:eastAsia="en-US"/>
              </w:rPr>
            </w:pPr>
            <w:r w:rsidRPr="00C20A0E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FB2E5B">
            <w:pPr>
              <w:pStyle w:val="af3"/>
              <w:spacing w:after="0" w:line="274" w:lineRule="exact"/>
              <w:rPr>
                <w:rStyle w:val="9"/>
                <w:b w:val="0"/>
                <w:bCs w:val="0"/>
                <w:color w:val="000000"/>
                <w:sz w:val="24"/>
                <w:szCs w:val="24"/>
              </w:rPr>
            </w:pPr>
            <w:r w:rsidRPr="00C20A0E">
              <w:rPr>
                <w:rStyle w:val="101"/>
                <w:b w:val="0"/>
                <w:bCs w:val="0"/>
              </w:rPr>
              <w:t>Контрольно-кассовые машины: понятие, назначение, классификация. Требования, предъявляемые к ККМ.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8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FB2E5B">
            <w:pPr>
              <w:jc w:val="both"/>
              <w:rPr>
                <w:sz w:val="28"/>
                <w:szCs w:val="28"/>
                <w:lang w:eastAsia="en-US"/>
              </w:rPr>
            </w:pPr>
            <w:r w:rsidRPr="00C20A0E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FB2E5B">
            <w:pPr>
              <w:pStyle w:val="af3"/>
              <w:spacing w:after="0" w:line="274" w:lineRule="exact"/>
              <w:rPr>
                <w:rStyle w:val="9"/>
                <w:b w:val="0"/>
                <w:bCs w:val="0"/>
                <w:color w:val="000000"/>
                <w:sz w:val="24"/>
                <w:szCs w:val="24"/>
              </w:rPr>
            </w:pPr>
            <w:r w:rsidRPr="00C20A0E">
              <w:rPr>
                <w:rStyle w:val="101"/>
                <w:b w:val="0"/>
                <w:bCs w:val="0"/>
              </w:rPr>
              <w:t>Требования, предъявляемые к ККМ.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7"/>
        </w:trPr>
        <w:tc>
          <w:tcPr>
            <w:tcW w:w="3130" w:type="dxa"/>
            <w:vMerge/>
          </w:tcPr>
          <w:p w:rsidR="00637B90" w:rsidRPr="002060EC" w:rsidRDefault="00637B90" w:rsidP="006E6C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6E6C3E">
            <w:pPr>
              <w:jc w:val="both"/>
              <w:rPr>
                <w:sz w:val="28"/>
                <w:szCs w:val="28"/>
                <w:lang w:eastAsia="en-US"/>
              </w:rPr>
            </w:pPr>
            <w:r w:rsidRPr="00C20A0E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6E6C3E">
            <w:pPr>
              <w:pStyle w:val="af3"/>
              <w:spacing w:after="0" w:line="274" w:lineRule="exact"/>
              <w:rPr>
                <w:rStyle w:val="101"/>
                <w:b w:val="0"/>
                <w:bCs w:val="0"/>
              </w:rPr>
            </w:pPr>
            <w:r w:rsidRPr="00C20A0E">
              <w:rPr>
                <w:rStyle w:val="101"/>
                <w:b w:val="0"/>
                <w:bCs w:val="0"/>
              </w:rPr>
              <w:t>Устройство и принцип действия контрольно-кассовых машин</w:t>
            </w:r>
          </w:p>
        </w:tc>
        <w:tc>
          <w:tcPr>
            <w:tcW w:w="733" w:type="dxa"/>
          </w:tcPr>
          <w:p w:rsidR="00637B90" w:rsidRPr="006E6C3E" w:rsidRDefault="00637B90" w:rsidP="006E6C3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6E6C3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38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2060EC" w:rsidRDefault="00637B90" w:rsidP="00FB2E5B">
            <w:pPr>
              <w:pStyle w:val="af3"/>
              <w:spacing w:after="0" w:line="274" w:lineRule="exact"/>
              <w:ind w:left="120"/>
              <w:rPr>
                <w:rStyle w:val="112"/>
                <w:color w:val="000000"/>
              </w:rPr>
            </w:pPr>
            <w:r w:rsidRPr="00CE6F79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E6C3E"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5"/>
        </w:trPr>
        <w:tc>
          <w:tcPr>
            <w:tcW w:w="3130" w:type="dxa"/>
            <w:vMerge/>
          </w:tcPr>
          <w:p w:rsidR="00637B90" w:rsidRPr="002060EC" w:rsidRDefault="00637B90" w:rsidP="00C20A0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C20A0E">
            <w:pPr>
              <w:jc w:val="both"/>
              <w:rPr>
                <w:lang w:eastAsia="en-US"/>
              </w:rPr>
            </w:pPr>
            <w:r w:rsidRPr="00C20A0E">
              <w:rPr>
                <w:lang w:eastAsia="en-US"/>
              </w:rPr>
              <w:t>7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C20A0E">
            <w:pPr>
              <w:pStyle w:val="20"/>
              <w:shd w:val="clear" w:color="auto" w:fill="auto"/>
              <w:spacing w:after="0" w:line="269" w:lineRule="exact"/>
              <w:jc w:val="both"/>
              <w:rPr>
                <w:b/>
                <w:bCs/>
              </w:rPr>
            </w:pPr>
            <w:r w:rsidRPr="00C20A0E">
              <w:rPr>
                <w:rStyle w:val="101"/>
                <w:b w:val="0"/>
                <w:bCs w:val="0"/>
              </w:rPr>
              <w:t>Правовое регулирование порядка эксплуатации контрольно-кассовых машин.</w:t>
            </w:r>
          </w:p>
        </w:tc>
        <w:tc>
          <w:tcPr>
            <w:tcW w:w="73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2"/>
        </w:trPr>
        <w:tc>
          <w:tcPr>
            <w:tcW w:w="3130" w:type="dxa"/>
            <w:vMerge/>
          </w:tcPr>
          <w:p w:rsidR="00637B90" w:rsidRPr="002060EC" w:rsidRDefault="00637B90" w:rsidP="00C20A0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C20A0E">
            <w:pPr>
              <w:jc w:val="both"/>
              <w:rPr>
                <w:lang w:eastAsia="en-US"/>
              </w:rPr>
            </w:pPr>
            <w:r w:rsidRPr="00C20A0E">
              <w:rPr>
                <w:lang w:eastAsia="en-US"/>
              </w:rPr>
              <w:t>8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C20A0E">
            <w:pPr>
              <w:pStyle w:val="20"/>
              <w:shd w:val="clear" w:color="auto" w:fill="auto"/>
              <w:spacing w:after="0" w:line="210" w:lineRule="exact"/>
              <w:jc w:val="both"/>
              <w:rPr>
                <w:b/>
                <w:bCs/>
              </w:rPr>
            </w:pPr>
            <w:r w:rsidRPr="00C20A0E">
              <w:rPr>
                <w:rStyle w:val="101"/>
                <w:b w:val="0"/>
                <w:bCs w:val="0"/>
              </w:rPr>
              <w:t>Эксплуатация контрольно-кассовых машин.</w:t>
            </w:r>
          </w:p>
        </w:tc>
        <w:tc>
          <w:tcPr>
            <w:tcW w:w="73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8"/>
        </w:trPr>
        <w:tc>
          <w:tcPr>
            <w:tcW w:w="3130" w:type="dxa"/>
            <w:vMerge/>
          </w:tcPr>
          <w:p w:rsidR="00637B90" w:rsidRPr="002060EC" w:rsidRDefault="00637B90" w:rsidP="00C20A0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C20A0E">
            <w:pPr>
              <w:jc w:val="both"/>
              <w:rPr>
                <w:lang w:eastAsia="en-US"/>
              </w:rPr>
            </w:pPr>
            <w:r w:rsidRPr="00C20A0E">
              <w:rPr>
                <w:lang w:eastAsia="en-US"/>
              </w:rPr>
              <w:t>9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C20A0E">
            <w:pPr>
              <w:pStyle w:val="20"/>
              <w:shd w:val="clear" w:color="auto" w:fill="auto"/>
              <w:spacing w:after="0" w:line="210" w:lineRule="exact"/>
              <w:jc w:val="both"/>
              <w:rPr>
                <w:b/>
                <w:bCs/>
              </w:rPr>
            </w:pPr>
            <w:r w:rsidRPr="00C20A0E">
              <w:rPr>
                <w:rStyle w:val="101"/>
                <w:b w:val="0"/>
                <w:bCs w:val="0"/>
              </w:rPr>
              <w:t>Оформление кассовой документации.</w:t>
            </w:r>
          </w:p>
        </w:tc>
        <w:tc>
          <w:tcPr>
            <w:tcW w:w="73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7"/>
        </w:trPr>
        <w:tc>
          <w:tcPr>
            <w:tcW w:w="3130" w:type="dxa"/>
            <w:vMerge/>
          </w:tcPr>
          <w:p w:rsidR="00637B90" w:rsidRPr="002060EC" w:rsidRDefault="00637B90" w:rsidP="006E6C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6E6C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6E6C3E">
            <w:pPr>
              <w:pStyle w:val="20"/>
              <w:shd w:val="clear" w:color="auto" w:fill="auto"/>
              <w:spacing w:after="0" w:line="210" w:lineRule="exact"/>
              <w:jc w:val="both"/>
              <w:rPr>
                <w:rStyle w:val="101"/>
                <w:b w:val="0"/>
                <w:bCs w:val="0"/>
              </w:rPr>
            </w:pPr>
            <w:r w:rsidRPr="00C20A0E">
              <w:rPr>
                <w:rStyle w:val="101"/>
                <w:b w:val="0"/>
                <w:bCs w:val="0"/>
              </w:rPr>
              <w:t>Оформление кассовой документации</w:t>
            </w:r>
          </w:p>
        </w:tc>
        <w:tc>
          <w:tcPr>
            <w:tcW w:w="733" w:type="dxa"/>
          </w:tcPr>
          <w:p w:rsidR="00637B90" w:rsidRPr="006E6C3E" w:rsidRDefault="00637B90" w:rsidP="006E6C3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6E6C3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8"/>
        </w:trPr>
        <w:tc>
          <w:tcPr>
            <w:tcW w:w="3130" w:type="dxa"/>
            <w:vMerge/>
          </w:tcPr>
          <w:p w:rsidR="00637B90" w:rsidRPr="002060EC" w:rsidRDefault="00637B90" w:rsidP="00C20A0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C20A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C20A0E">
            <w:pPr>
              <w:pStyle w:val="20"/>
              <w:shd w:val="clear" w:color="auto" w:fill="auto"/>
              <w:spacing w:after="0" w:line="274" w:lineRule="exact"/>
              <w:jc w:val="both"/>
              <w:rPr>
                <w:b/>
                <w:bCs/>
              </w:rPr>
            </w:pPr>
            <w:r w:rsidRPr="00C20A0E">
              <w:rPr>
                <w:rStyle w:val="101"/>
                <w:b w:val="0"/>
                <w:bCs w:val="0"/>
              </w:rPr>
              <w:t>Определение необходимого количества рабочих мест контролёров-кассиров.</w:t>
            </w:r>
          </w:p>
        </w:tc>
        <w:tc>
          <w:tcPr>
            <w:tcW w:w="73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C20A0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7"/>
        </w:trPr>
        <w:tc>
          <w:tcPr>
            <w:tcW w:w="3130" w:type="dxa"/>
            <w:vMerge/>
          </w:tcPr>
          <w:p w:rsidR="00637B90" w:rsidRPr="002060EC" w:rsidRDefault="00637B90" w:rsidP="006E6C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C20A0E" w:rsidRDefault="00637B90" w:rsidP="006E6C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C20A0E" w:rsidRDefault="00637B90" w:rsidP="006E6C3E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101"/>
                <w:b w:val="0"/>
                <w:bCs w:val="0"/>
              </w:rPr>
            </w:pPr>
            <w:r w:rsidRPr="00C20A0E">
              <w:rPr>
                <w:rStyle w:val="101"/>
                <w:b w:val="0"/>
                <w:bCs w:val="0"/>
              </w:rPr>
              <w:t>Определение необходимого количества рабочих мест контролёров-кассиров.</w:t>
            </w:r>
          </w:p>
        </w:tc>
        <w:tc>
          <w:tcPr>
            <w:tcW w:w="733" w:type="dxa"/>
          </w:tcPr>
          <w:p w:rsidR="00637B90" w:rsidRPr="006E6C3E" w:rsidRDefault="00637B90" w:rsidP="006E6C3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6E6C3E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9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2060EC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b/>
                <w:bCs/>
                <w:color w:val="000000"/>
                <w:sz w:val="24"/>
                <w:szCs w:val="24"/>
              </w:rPr>
            </w:pPr>
            <w:r w:rsidRPr="008C3A52">
              <w:rPr>
                <w:b/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33" w:type="dxa"/>
          </w:tcPr>
          <w:p w:rsidR="00637B90" w:rsidRPr="00DF2A12" w:rsidRDefault="00637B90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2A12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79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FB2E5B">
            <w:pPr>
              <w:jc w:val="both"/>
              <w:rPr>
                <w:lang w:eastAsia="en-US"/>
              </w:rPr>
            </w:pPr>
            <w:r w:rsidRPr="006E6C3E">
              <w:rPr>
                <w:lang w:eastAsia="en-US"/>
              </w:rPr>
              <w:t>23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DF2A12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01"/>
                <w:b w:val="0"/>
                <w:bCs w:val="0"/>
              </w:rPr>
              <w:t>Подготовить  сообщение на тему : «</w:t>
            </w:r>
            <w:r w:rsidRPr="00DF2A12">
              <w:rPr>
                <w:rStyle w:val="101"/>
                <w:b w:val="0"/>
                <w:bCs w:val="0"/>
              </w:rPr>
              <w:t>Несчастные случаи: понятие, классификация.</w:t>
            </w:r>
            <w:r>
              <w:rPr>
                <w:rStyle w:val="101"/>
                <w:b w:val="0"/>
                <w:bCs w:val="0"/>
              </w:rPr>
              <w:t>»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58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FB2E5B">
            <w:pPr>
              <w:jc w:val="both"/>
              <w:rPr>
                <w:lang w:eastAsia="en-US"/>
              </w:rPr>
            </w:pPr>
            <w:r w:rsidRPr="006E6C3E">
              <w:rPr>
                <w:lang w:eastAsia="en-US"/>
              </w:rPr>
              <w:t>24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DF2A12" w:rsidRDefault="00637B90" w:rsidP="00FB2E5B">
            <w:pPr>
              <w:pStyle w:val="af3"/>
              <w:spacing w:line="274" w:lineRule="exact"/>
              <w:jc w:val="both"/>
              <w:rPr>
                <w:rStyle w:val="112"/>
                <w:b/>
                <w:bCs/>
                <w:sz w:val="24"/>
                <w:szCs w:val="24"/>
              </w:rPr>
            </w:pPr>
            <w:r>
              <w:rPr>
                <w:rStyle w:val="101"/>
                <w:b w:val="0"/>
                <w:bCs w:val="0"/>
              </w:rPr>
              <w:t>Подготовить реферат на тему : «</w:t>
            </w:r>
            <w:r w:rsidRPr="00DF2A12">
              <w:rPr>
                <w:rStyle w:val="101"/>
                <w:b w:val="0"/>
                <w:bCs w:val="0"/>
              </w:rPr>
              <w:t>Порядок расследования, документальное оформление и учёт несчастных случаев в организациях.</w:t>
            </w:r>
            <w:r>
              <w:rPr>
                <w:rStyle w:val="101"/>
                <w:b w:val="0"/>
                <w:bCs w:val="0"/>
              </w:rPr>
              <w:t>»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FB2E5B">
            <w:pPr>
              <w:jc w:val="both"/>
              <w:rPr>
                <w:lang w:eastAsia="en-US"/>
              </w:rPr>
            </w:pPr>
            <w:r w:rsidRPr="006E6C3E">
              <w:rPr>
                <w:lang w:eastAsia="en-US"/>
              </w:rPr>
              <w:t>25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DF2A12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b/>
                <w:bCs/>
                <w:color w:val="000000"/>
              </w:rPr>
            </w:pPr>
            <w:r w:rsidRPr="00DF2A12">
              <w:rPr>
                <w:rStyle w:val="101"/>
                <w:b w:val="0"/>
                <w:bCs w:val="0"/>
              </w:rPr>
              <w:t>Самостоятельное изучение стандартов, законов, правил.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20"/>
        </w:trPr>
        <w:tc>
          <w:tcPr>
            <w:tcW w:w="3130" w:type="dxa"/>
            <w:vMerge w:val="restart"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  <w:r>
              <w:rPr>
                <w:rStyle w:val="100"/>
              </w:rPr>
              <w:t xml:space="preserve">Тема </w:t>
            </w:r>
            <w:r w:rsidRPr="008B1187">
              <w:rPr>
                <w:rStyle w:val="100"/>
              </w:rPr>
              <w:t>3.8. Правовые и организационные основы охраны труда в торговле</w:t>
            </w:r>
          </w:p>
        </w:tc>
        <w:tc>
          <w:tcPr>
            <w:tcW w:w="10645" w:type="dxa"/>
            <w:gridSpan w:val="6"/>
          </w:tcPr>
          <w:p w:rsidR="00637B90" w:rsidRPr="002060EC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color w:val="000000"/>
              </w:rPr>
            </w:pPr>
            <w:r w:rsidRPr="00485A37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20"/>
        </w:trPr>
        <w:tc>
          <w:tcPr>
            <w:tcW w:w="3130" w:type="dxa"/>
            <w:vMerge/>
          </w:tcPr>
          <w:p w:rsidR="00637B90" w:rsidRDefault="00637B90" w:rsidP="008B11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8B11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DF2A12" w:rsidRDefault="00637B90" w:rsidP="008B1187">
            <w:pPr>
              <w:pStyle w:val="20"/>
              <w:shd w:val="clear" w:color="auto" w:fill="auto"/>
              <w:spacing w:after="0" w:line="274" w:lineRule="exact"/>
              <w:jc w:val="both"/>
              <w:rPr>
                <w:b/>
                <w:bCs/>
              </w:rPr>
            </w:pPr>
            <w:r w:rsidRPr="00DF2A12">
              <w:rPr>
                <w:rStyle w:val="101"/>
                <w:b w:val="0"/>
                <w:bCs w:val="0"/>
              </w:rPr>
              <w:t>Нормативно-правовая база охраны труда: понятие, назначение. Федеральные законы в области охраны труда: Конституция РФ «Об основах охраны труда в РФ», Трудовой кодекс РФ (гл. 33 - 36). Основные нормы, регламентируемые этими законами, сфера их применения.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5B2A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7F72C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20"/>
        </w:trPr>
        <w:tc>
          <w:tcPr>
            <w:tcW w:w="3130" w:type="dxa"/>
            <w:vMerge/>
          </w:tcPr>
          <w:p w:rsidR="00637B90" w:rsidRDefault="00637B90" w:rsidP="008B11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8B11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DF2A12" w:rsidRDefault="00637B90" w:rsidP="008B1187">
            <w:pPr>
              <w:pStyle w:val="20"/>
              <w:shd w:val="clear" w:color="auto" w:fill="auto"/>
              <w:spacing w:after="0" w:line="274" w:lineRule="exact"/>
              <w:jc w:val="both"/>
              <w:rPr>
                <w:b/>
                <w:bCs/>
              </w:rPr>
            </w:pPr>
            <w:r w:rsidRPr="00DF2A12">
              <w:rPr>
                <w:rStyle w:val="101"/>
                <w:b w:val="0"/>
                <w:bCs w:val="0"/>
              </w:rPr>
              <w:t>Обеспечение охраны труда: понятие, назначение. Государственное управление охраной труда. Государственный надзор и контроль за соблюдением законодательства по охране труда.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5B2A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7F72C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120"/>
        </w:trPr>
        <w:tc>
          <w:tcPr>
            <w:tcW w:w="3130" w:type="dxa"/>
            <w:vMerge/>
          </w:tcPr>
          <w:p w:rsidR="00637B90" w:rsidRDefault="00637B90" w:rsidP="008B11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8B11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DF2A12" w:rsidRDefault="00637B90" w:rsidP="008B1187">
            <w:pPr>
              <w:pStyle w:val="20"/>
              <w:shd w:val="clear" w:color="auto" w:fill="auto"/>
              <w:spacing w:after="0" w:line="274" w:lineRule="exact"/>
              <w:jc w:val="both"/>
              <w:rPr>
                <w:b/>
                <w:bCs/>
              </w:rPr>
            </w:pPr>
            <w:r w:rsidRPr="00DF2A12">
              <w:rPr>
                <w:rStyle w:val="101"/>
                <w:b w:val="0"/>
                <w:bCs w:val="0"/>
              </w:rPr>
              <w:t>Служба охраны труда в организациях. Обязанности работодателя по обеспечению безопасных условий и охраны труда. Обязанности работника в области охраны труда в торговле.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5B2A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7F72C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66"/>
        </w:trPr>
        <w:tc>
          <w:tcPr>
            <w:tcW w:w="3130" w:type="dxa"/>
            <w:vMerge w:val="restart"/>
          </w:tcPr>
          <w:p w:rsidR="00637B90" w:rsidRDefault="00637B90" w:rsidP="008B1187">
            <w:pPr>
              <w:pStyle w:val="20"/>
              <w:shd w:val="clear" w:color="auto" w:fill="auto"/>
              <w:spacing w:after="0" w:line="274" w:lineRule="exact"/>
              <w:ind w:left="120"/>
            </w:pPr>
            <w:r>
              <w:rPr>
                <w:rStyle w:val="100"/>
              </w:rPr>
              <w:t>Тема 3. 9.</w:t>
            </w:r>
          </w:p>
          <w:p w:rsidR="00637B90" w:rsidRDefault="00637B90" w:rsidP="008B118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Style w:val="100"/>
              </w:rPr>
            </w:pPr>
            <w:r>
              <w:rPr>
                <w:rStyle w:val="100"/>
              </w:rPr>
              <w:t>Производственный травматизм и профессиональные заболевания</w:t>
            </w:r>
          </w:p>
        </w:tc>
        <w:tc>
          <w:tcPr>
            <w:tcW w:w="10645" w:type="dxa"/>
            <w:gridSpan w:val="6"/>
          </w:tcPr>
          <w:p w:rsidR="00637B90" w:rsidRPr="002060EC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color w:val="000000"/>
              </w:rPr>
            </w:pPr>
            <w:r w:rsidRPr="00485A37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120"/>
        </w:trPr>
        <w:tc>
          <w:tcPr>
            <w:tcW w:w="3130" w:type="dxa"/>
            <w:vMerge/>
          </w:tcPr>
          <w:p w:rsidR="00637B90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100"/>
              </w:rPr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DF2A12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b/>
                <w:bCs/>
                <w:color w:val="000000"/>
              </w:rPr>
            </w:pPr>
            <w:r w:rsidRPr="00DF2A12">
              <w:rPr>
                <w:rStyle w:val="101"/>
                <w:b w:val="0"/>
                <w:bCs w:val="0"/>
              </w:rPr>
              <w:t>Травматизм и основные мероприятия по профилактике травматизма и профессиональных заболеваний.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  <w:r w:rsidRPr="006E6C3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5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645" w:type="dxa"/>
            <w:gridSpan w:val="6"/>
          </w:tcPr>
          <w:p w:rsidR="00637B90" w:rsidRPr="002060EC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color w:val="000000"/>
              </w:rPr>
            </w:pPr>
            <w:r w:rsidRPr="00CE6F79">
              <w:rPr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2060EC">
        <w:trPr>
          <w:trHeight w:val="52"/>
        </w:trPr>
        <w:tc>
          <w:tcPr>
            <w:tcW w:w="3130" w:type="dxa"/>
            <w:vMerge/>
          </w:tcPr>
          <w:p w:rsidR="00637B90" w:rsidRPr="002060EC" w:rsidRDefault="00637B90" w:rsidP="006816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6816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BC3EA0" w:rsidRDefault="00637B90" w:rsidP="0037234D">
            <w:pPr>
              <w:pStyle w:val="20"/>
              <w:shd w:val="clear" w:color="auto" w:fill="auto"/>
              <w:spacing w:after="0" w:line="274" w:lineRule="exact"/>
              <w:jc w:val="both"/>
              <w:rPr>
                <w:b/>
                <w:bCs/>
              </w:rPr>
            </w:pPr>
            <w:r w:rsidRPr="00BC3EA0">
              <w:rPr>
                <w:rStyle w:val="101"/>
                <w:b w:val="0"/>
                <w:bCs w:val="0"/>
              </w:rPr>
              <w:t xml:space="preserve">Обучение и профессиональная подготовка в области охраны труда. 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BF7D7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86654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2"/>
        </w:trPr>
        <w:tc>
          <w:tcPr>
            <w:tcW w:w="3130" w:type="dxa"/>
            <w:vMerge/>
          </w:tcPr>
          <w:p w:rsidR="00637B90" w:rsidRPr="002060EC" w:rsidRDefault="00637B90" w:rsidP="006816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6816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BC3EA0" w:rsidRDefault="00637B90" w:rsidP="006816A3">
            <w:pPr>
              <w:pStyle w:val="20"/>
              <w:shd w:val="clear" w:color="auto" w:fill="auto"/>
              <w:spacing w:after="0" w:line="278" w:lineRule="exact"/>
              <w:jc w:val="both"/>
              <w:rPr>
                <w:b/>
                <w:bCs/>
              </w:rPr>
            </w:pPr>
            <w:r w:rsidRPr="00BC3EA0">
              <w:rPr>
                <w:rStyle w:val="101"/>
                <w:b w:val="0"/>
                <w:bCs w:val="0"/>
              </w:rPr>
              <w:t>Проведение различных видов инструктажей, оформление документации.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BF7D7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86654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2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BC3EA0" w:rsidRDefault="00637B90" w:rsidP="0037234D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color w:val="000000"/>
              </w:rPr>
            </w:pPr>
            <w:r w:rsidRPr="00BC3EA0">
              <w:rPr>
                <w:rStyle w:val="101"/>
                <w:b w:val="0"/>
                <w:bCs w:val="0"/>
              </w:rPr>
              <w:t xml:space="preserve">Первая помощь при механических травмах (переломах, ушибах, вывихах и т.д.), при поражении холодильными агентами. 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BF7D7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86654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2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BC3EA0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color w:val="000000"/>
              </w:rPr>
            </w:pPr>
            <w:r w:rsidRPr="00BC3EA0">
              <w:rPr>
                <w:rStyle w:val="101"/>
                <w:b w:val="0"/>
                <w:bCs w:val="0"/>
              </w:rPr>
              <w:t>Основные мероприятия по предупреждению травматизма и профессиональных заболеваний.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BF7D7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86654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4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Pr="006E6C3E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2060EC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color w:val="000000"/>
              </w:rPr>
            </w:pPr>
            <w:r w:rsidRPr="00BC3EA0">
              <w:rPr>
                <w:rStyle w:val="101"/>
                <w:b w:val="0"/>
                <w:bCs w:val="0"/>
              </w:rPr>
              <w:t>Основные мероприятия по предупреждению травматизма и профессиональных заболеваний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F775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02571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4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0539AA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b/>
                <w:bCs/>
                <w:color w:val="000000"/>
              </w:rPr>
            </w:pPr>
            <w:r w:rsidRPr="000539AA">
              <w:rPr>
                <w:rStyle w:val="101"/>
                <w:b w:val="0"/>
                <w:bCs w:val="0"/>
              </w:rPr>
              <w:t>Порядок расследования, документальное оформление и учёт несчастных случаев в организациях.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F775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02571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4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3723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0539AA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b/>
                <w:bCs/>
                <w:color w:val="000000"/>
              </w:rPr>
            </w:pPr>
            <w:r w:rsidRPr="000539AA">
              <w:rPr>
                <w:rStyle w:val="101"/>
                <w:b w:val="0"/>
                <w:bCs w:val="0"/>
              </w:rPr>
              <w:t>Порядок расследования, документальное оформление и учёт несчастных случаев в организациях.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F775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02571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54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0539AA" w:rsidRDefault="00637B90" w:rsidP="000539AA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b/>
                <w:bCs/>
                <w:color w:val="000000"/>
              </w:rPr>
            </w:pPr>
            <w:r w:rsidRPr="000539AA">
              <w:rPr>
                <w:rStyle w:val="101"/>
                <w:b w:val="0"/>
                <w:bCs w:val="0"/>
              </w:rPr>
              <w:t xml:space="preserve">Вредные производственные факторы: понятие, классификация, характеристика. 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F775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02571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0539AA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b/>
                <w:bCs/>
                <w:color w:val="000000"/>
              </w:rPr>
            </w:pPr>
            <w:r w:rsidRPr="000539AA">
              <w:rPr>
                <w:rStyle w:val="101"/>
                <w:b w:val="0"/>
                <w:bCs w:val="0"/>
              </w:rPr>
              <w:t>Способы и средства защиты от вредных производственных факторов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F775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02571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37234D" w:rsidRDefault="00637B90" w:rsidP="0037234D">
            <w:pPr>
              <w:pStyle w:val="20"/>
              <w:shd w:val="clear" w:color="auto" w:fill="auto"/>
              <w:spacing w:after="0" w:line="278" w:lineRule="exact"/>
              <w:jc w:val="both"/>
              <w:rPr>
                <w:rStyle w:val="112"/>
                <w:sz w:val="26"/>
                <w:szCs w:val="26"/>
              </w:rPr>
            </w:pPr>
            <w:r w:rsidRPr="0037234D">
              <w:rPr>
                <w:rStyle w:val="101"/>
                <w:b w:val="0"/>
                <w:bCs w:val="0"/>
              </w:rPr>
              <w:t>Организация первой помощи при поражении человека электрическим током.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F775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02571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37234D" w:rsidRDefault="00637B90" w:rsidP="0037234D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b/>
                <w:bCs/>
                <w:color w:val="000000"/>
              </w:rPr>
            </w:pPr>
            <w:r w:rsidRPr="0037234D">
              <w:rPr>
                <w:rStyle w:val="101"/>
                <w:b w:val="0"/>
                <w:bCs w:val="0"/>
              </w:rPr>
              <w:t>Противопожарный инструктаж: понятие, назначение, виды, порядок, сроки проведения и документальное оформление.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F775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02571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37234D" w:rsidRDefault="00637B90" w:rsidP="0037234D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112"/>
                <w:sz w:val="26"/>
                <w:szCs w:val="26"/>
              </w:rPr>
            </w:pPr>
            <w:r w:rsidRPr="0037234D">
              <w:rPr>
                <w:rStyle w:val="101"/>
                <w:b w:val="0"/>
                <w:bCs w:val="0"/>
              </w:rPr>
              <w:t>Огнетушители: назначение, типы, устройство, принцип действия, правила хранения и применения.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F775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02571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FB2E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71" w:type="dxa"/>
            <w:gridSpan w:val="4"/>
            <w:vAlign w:val="bottom"/>
          </w:tcPr>
          <w:p w:rsidR="00637B90" w:rsidRPr="0037234D" w:rsidRDefault="00637B90" w:rsidP="0037234D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b/>
                <w:bCs/>
                <w:color w:val="000000"/>
              </w:rPr>
            </w:pPr>
            <w:r w:rsidRPr="0037234D">
              <w:rPr>
                <w:rStyle w:val="101"/>
                <w:b w:val="0"/>
                <w:bCs w:val="0"/>
              </w:rPr>
              <w:t>Техника безопасности при эксплуатации фасовочно</w:t>
            </w:r>
            <w:r w:rsidRPr="0037234D">
              <w:rPr>
                <w:rStyle w:val="101"/>
                <w:b w:val="0"/>
                <w:bCs w:val="0"/>
              </w:rPr>
              <w:softHyphen/>
              <w:t>упаковочного, холодильного, измельчительно-режущего, подъёмно-транспортного оборудования, ККМ, инвентаря.</w:t>
            </w:r>
          </w:p>
        </w:tc>
        <w:tc>
          <w:tcPr>
            <w:tcW w:w="733" w:type="dxa"/>
          </w:tcPr>
          <w:p w:rsidR="00637B90" w:rsidRDefault="00637B90" w:rsidP="006A37B2">
            <w:pPr>
              <w:jc w:val="center"/>
            </w:pPr>
            <w:r w:rsidRPr="00F775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637B90" w:rsidRDefault="00637B90" w:rsidP="006A37B2">
            <w:pPr>
              <w:jc w:val="center"/>
            </w:pPr>
            <w:r w:rsidRPr="0002571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7B90" w:rsidRPr="002060EC">
        <w:trPr>
          <w:trHeight w:val="45"/>
        </w:trPr>
        <w:tc>
          <w:tcPr>
            <w:tcW w:w="3130" w:type="dxa"/>
            <w:vMerge/>
          </w:tcPr>
          <w:p w:rsidR="00637B90" w:rsidRPr="002060EC" w:rsidRDefault="00637B90" w:rsidP="00FB2E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637B90" w:rsidRDefault="00637B90" w:rsidP="00FB2E5B">
            <w:pPr>
              <w:jc w:val="both"/>
              <w:rPr>
                <w:lang w:eastAsia="en-US"/>
              </w:rPr>
            </w:pPr>
          </w:p>
        </w:tc>
        <w:tc>
          <w:tcPr>
            <w:tcW w:w="9971" w:type="dxa"/>
            <w:gridSpan w:val="4"/>
            <w:vAlign w:val="bottom"/>
          </w:tcPr>
          <w:p w:rsidR="00637B90" w:rsidRPr="002060EC" w:rsidRDefault="00637B90" w:rsidP="00FB2E5B">
            <w:pPr>
              <w:pStyle w:val="af3"/>
              <w:widowControl w:val="0"/>
              <w:tabs>
                <w:tab w:val="left" w:pos="974"/>
              </w:tabs>
              <w:spacing w:after="0" w:line="274" w:lineRule="exact"/>
              <w:jc w:val="both"/>
              <w:rPr>
                <w:rStyle w:val="112"/>
                <w:color w:val="000000"/>
              </w:rPr>
            </w:pPr>
          </w:p>
        </w:tc>
        <w:tc>
          <w:tcPr>
            <w:tcW w:w="73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637B90" w:rsidRPr="006E6C3E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B90" w:rsidRPr="003E5C01">
        <w:trPr>
          <w:trHeight w:val="557"/>
        </w:trPr>
        <w:tc>
          <w:tcPr>
            <w:tcW w:w="13775" w:type="dxa"/>
            <w:gridSpan w:val="7"/>
          </w:tcPr>
          <w:p w:rsidR="00E754F6" w:rsidRDefault="00637B90" w:rsidP="006A37B2">
            <w:pPr>
              <w:pStyle w:val="20"/>
              <w:shd w:val="clear" w:color="auto" w:fill="auto"/>
              <w:spacing w:after="0" w:line="274" w:lineRule="exact"/>
              <w:ind w:left="120"/>
              <w:rPr>
                <w:rStyle w:val="100"/>
              </w:rPr>
            </w:pPr>
            <w:r>
              <w:rPr>
                <w:rStyle w:val="100"/>
              </w:rPr>
              <w:t>Учебная практика</w:t>
            </w:r>
          </w:p>
          <w:p w:rsidR="00637B90" w:rsidRDefault="00637B90" w:rsidP="006A37B2">
            <w:pPr>
              <w:pStyle w:val="20"/>
              <w:shd w:val="clear" w:color="auto" w:fill="auto"/>
              <w:spacing w:after="0" w:line="274" w:lineRule="exact"/>
              <w:ind w:left="120"/>
            </w:pPr>
            <w:r>
              <w:rPr>
                <w:rStyle w:val="100"/>
              </w:rPr>
              <w:t xml:space="preserve"> Виды работ</w:t>
            </w:r>
          </w:p>
          <w:p w:rsidR="00637B90" w:rsidRPr="006A37B2" w:rsidRDefault="00637B90" w:rsidP="00E754F6">
            <w:pPr>
              <w:pStyle w:val="20"/>
              <w:shd w:val="clear" w:color="auto" w:fill="auto"/>
              <w:spacing w:after="0" w:line="274" w:lineRule="exact"/>
              <w:rPr>
                <w:b/>
                <w:bCs/>
              </w:rPr>
            </w:pPr>
            <w:r w:rsidRPr="006A37B2">
              <w:rPr>
                <w:rStyle w:val="101"/>
                <w:b w:val="0"/>
                <w:bCs w:val="0"/>
              </w:rPr>
              <w:t>Ознакомление с видами торгового оборудования и инвентаря, их устройством, правилами использования и ухода за ними, соблюдением правил охраны труда;</w:t>
            </w:r>
          </w:p>
          <w:p w:rsidR="00637B90" w:rsidRPr="006A37B2" w:rsidRDefault="00637B90" w:rsidP="00E754F6">
            <w:pPr>
              <w:pStyle w:val="20"/>
              <w:shd w:val="clear" w:color="auto" w:fill="auto"/>
              <w:spacing w:after="0" w:line="274" w:lineRule="exact"/>
              <w:rPr>
                <w:b/>
                <w:bCs/>
              </w:rPr>
            </w:pPr>
            <w:r w:rsidRPr="006A37B2">
              <w:rPr>
                <w:rStyle w:val="101"/>
                <w:b w:val="0"/>
                <w:bCs w:val="0"/>
              </w:rPr>
              <w:t>Ознакомление с типом используемых контрольно-кассовых машин, правилами эксплуатации, подготовки и завершения работы на ККМ; ознакомление с реквизитами кассового чека;</w:t>
            </w:r>
          </w:p>
          <w:p w:rsidR="00637B90" w:rsidRPr="006A37B2" w:rsidRDefault="00637B90" w:rsidP="00E754F6">
            <w:pPr>
              <w:pStyle w:val="20"/>
              <w:shd w:val="clear" w:color="auto" w:fill="auto"/>
              <w:spacing w:after="0" w:line="274" w:lineRule="exact"/>
              <w:rPr>
                <w:b/>
                <w:bCs/>
              </w:rPr>
            </w:pPr>
            <w:r w:rsidRPr="006A37B2">
              <w:rPr>
                <w:rStyle w:val="101"/>
                <w:b w:val="0"/>
                <w:bCs w:val="0"/>
              </w:rPr>
              <w:t>Овладение навыками нарезки, фасовки, взвешивания, упаковки товара, подсчёта стоимости, отпуска товара покупателю с использованием торгового оборудования и инвентаря;</w:t>
            </w:r>
          </w:p>
          <w:p w:rsidR="00637B90" w:rsidRDefault="00637B90" w:rsidP="00E754F6">
            <w:pPr>
              <w:jc w:val="both"/>
              <w:rPr>
                <w:rStyle w:val="101"/>
                <w:b w:val="0"/>
                <w:bCs w:val="0"/>
              </w:rPr>
            </w:pPr>
            <w:r w:rsidRPr="006A37B2">
              <w:rPr>
                <w:rStyle w:val="101"/>
                <w:b w:val="0"/>
                <w:bCs w:val="0"/>
              </w:rPr>
              <w:t>Знакомство с техникой безопасности условий труда, пожарной безопасности.</w:t>
            </w:r>
          </w:p>
          <w:p w:rsidR="00E754F6" w:rsidRDefault="00E754F6" w:rsidP="006A37B2">
            <w:pPr>
              <w:ind w:left="360"/>
              <w:jc w:val="both"/>
              <w:rPr>
                <w:rStyle w:val="101"/>
                <w:b w:val="0"/>
                <w:bCs w:val="0"/>
              </w:rPr>
            </w:pPr>
            <w:r>
              <w:rPr>
                <w:rStyle w:val="101"/>
                <w:b w:val="0"/>
                <w:bCs w:val="0"/>
              </w:rPr>
              <w:t>Производственная практика</w:t>
            </w:r>
          </w:p>
          <w:p w:rsidR="00E754F6" w:rsidRDefault="00E754F6" w:rsidP="006A37B2">
            <w:pPr>
              <w:ind w:left="360"/>
              <w:jc w:val="both"/>
              <w:rPr>
                <w:rStyle w:val="101"/>
                <w:b w:val="0"/>
                <w:bCs w:val="0"/>
              </w:rPr>
            </w:pPr>
            <w:r w:rsidRPr="00E754F6">
              <w:rPr>
                <w:rStyle w:val="101"/>
                <w:b w:val="0"/>
                <w:bCs w:val="0"/>
              </w:rPr>
              <w:t>Виды работ</w:t>
            </w:r>
          </w:p>
          <w:p w:rsidR="00E754F6" w:rsidRDefault="00E754F6" w:rsidP="00E754F6">
            <w:pPr>
              <w:jc w:val="both"/>
              <w:rPr>
                <w:rStyle w:val="101"/>
                <w:b w:val="0"/>
                <w:bCs w:val="0"/>
              </w:rPr>
            </w:pPr>
            <w:r w:rsidRPr="00E754F6">
              <w:rPr>
                <w:rStyle w:val="101"/>
                <w:b w:val="0"/>
                <w:bCs w:val="0"/>
              </w:rPr>
              <w:t>Знакомство с материально-технической базой предприятия: планировкой магазина, основными группами помещений; знакомство с порядком открытия и закрытия магазина;</w:t>
            </w:r>
          </w:p>
          <w:p w:rsidR="00E754F6" w:rsidRDefault="00E754F6" w:rsidP="00E754F6">
            <w:pPr>
              <w:jc w:val="both"/>
              <w:rPr>
                <w:rStyle w:val="101"/>
                <w:b w:val="0"/>
                <w:bCs w:val="0"/>
              </w:rPr>
            </w:pPr>
            <w:r w:rsidRPr="00E754F6">
              <w:rPr>
                <w:rStyle w:val="101"/>
                <w:b w:val="0"/>
                <w:bCs w:val="0"/>
              </w:rPr>
              <w:t>Ознакомление с организацией торговых операций, обеспечивающих товарооборот: доставкой, приёмкой, хранением, отгрузкой, подготовкой к пр</w:t>
            </w:r>
            <w:r>
              <w:rPr>
                <w:rStyle w:val="101"/>
                <w:b w:val="0"/>
                <w:bCs w:val="0"/>
              </w:rPr>
              <w:t>одаже, коммерческими расчётами;</w:t>
            </w:r>
            <w:r w:rsidRPr="00E754F6">
              <w:rPr>
                <w:rStyle w:val="101"/>
                <w:b w:val="0"/>
                <w:bCs w:val="0"/>
              </w:rPr>
              <w:t>.</w:t>
            </w:r>
          </w:p>
          <w:p w:rsidR="00E754F6" w:rsidRPr="00E754F6" w:rsidRDefault="00E754F6" w:rsidP="00E754F6">
            <w:pPr>
              <w:jc w:val="both"/>
              <w:rPr>
                <w:rStyle w:val="101"/>
                <w:b w:val="0"/>
                <w:bCs w:val="0"/>
              </w:rPr>
            </w:pPr>
            <w:r w:rsidRPr="00E754F6">
              <w:rPr>
                <w:rStyle w:val="101"/>
                <w:b w:val="0"/>
                <w:bCs w:val="0"/>
              </w:rPr>
              <w:t>Использование торговых, складских помещений; описание рабочих мест;</w:t>
            </w:r>
          </w:p>
          <w:p w:rsidR="00E754F6" w:rsidRDefault="00E754F6" w:rsidP="00E754F6">
            <w:pPr>
              <w:jc w:val="both"/>
              <w:rPr>
                <w:rStyle w:val="101"/>
                <w:b w:val="0"/>
                <w:bCs w:val="0"/>
              </w:rPr>
            </w:pPr>
            <w:r w:rsidRPr="00E754F6">
              <w:rPr>
                <w:rStyle w:val="101"/>
                <w:b w:val="0"/>
                <w:bCs w:val="0"/>
              </w:rPr>
              <w:t>Овладение навыками продажи различных групп товаров с учётом их особенностей, профиля магазина, специализации и формы обслуживания;</w:t>
            </w:r>
          </w:p>
          <w:p w:rsidR="00E754F6" w:rsidRDefault="00E754F6" w:rsidP="00E754F6">
            <w:pPr>
              <w:jc w:val="both"/>
              <w:rPr>
                <w:rStyle w:val="101"/>
                <w:b w:val="0"/>
                <w:bCs w:val="0"/>
              </w:rPr>
            </w:pPr>
            <w:r w:rsidRPr="00E754F6">
              <w:rPr>
                <w:rStyle w:val="101"/>
                <w:b w:val="0"/>
                <w:bCs w:val="0"/>
              </w:rPr>
              <w:t>Отработка навыков обслуживания покупателей: встреча, выявление потребностей, предложение и показ товаров, информирование о свойствах, способах и условиях использования и эксплуатации товаров, предложение новых, взаимозаменяемых и сопутствующих товаров</w:t>
            </w:r>
          </w:p>
          <w:p w:rsidR="00E754F6" w:rsidRDefault="00E754F6" w:rsidP="006A37B2">
            <w:pPr>
              <w:ind w:left="360"/>
              <w:jc w:val="both"/>
              <w:rPr>
                <w:rStyle w:val="101"/>
                <w:b w:val="0"/>
                <w:bCs w:val="0"/>
              </w:rPr>
            </w:pPr>
          </w:p>
          <w:p w:rsidR="00E754F6" w:rsidRDefault="00E754F6" w:rsidP="006A37B2">
            <w:pPr>
              <w:ind w:left="360"/>
              <w:jc w:val="both"/>
              <w:rPr>
                <w:rStyle w:val="101"/>
                <w:b w:val="0"/>
                <w:bCs w:val="0"/>
              </w:rPr>
            </w:pPr>
          </w:p>
          <w:p w:rsidR="00E754F6" w:rsidRDefault="00E754F6" w:rsidP="006A37B2">
            <w:pPr>
              <w:ind w:left="360"/>
              <w:jc w:val="both"/>
              <w:rPr>
                <w:rStyle w:val="101"/>
                <w:b w:val="0"/>
                <w:bCs w:val="0"/>
              </w:rPr>
            </w:pPr>
          </w:p>
          <w:p w:rsidR="00E754F6" w:rsidRDefault="00E754F6" w:rsidP="006A37B2">
            <w:pPr>
              <w:ind w:left="360"/>
              <w:jc w:val="both"/>
              <w:rPr>
                <w:rStyle w:val="101"/>
                <w:b w:val="0"/>
                <w:bCs w:val="0"/>
              </w:rPr>
            </w:pPr>
          </w:p>
          <w:p w:rsidR="00E754F6" w:rsidRPr="00E754F6" w:rsidRDefault="00E754F6" w:rsidP="006A37B2">
            <w:pPr>
              <w:ind w:left="360"/>
              <w:jc w:val="both"/>
              <w:rPr>
                <w:rStyle w:val="101"/>
                <w:b w:val="0"/>
                <w:bCs w:val="0"/>
                <w:sz w:val="28"/>
                <w:szCs w:val="28"/>
              </w:rPr>
            </w:pPr>
            <w:r w:rsidRPr="00E754F6">
              <w:rPr>
                <w:rStyle w:val="101"/>
                <w:b w:val="0"/>
                <w:bCs w:val="0"/>
                <w:sz w:val="28"/>
                <w:szCs w:val="28"/>
              </w:rPr>
              <w:t>Итого часов:</w:t>
            </w:r>
          </w:p>
          <w:p w:rsidR="00637B90" w:rsidRPr="002060EC" w:rsidRDefault="00637B90" w:rsidP="006A37B2">
            <w:pPr>
              <w:ind w:left="360"/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33" w:type="dxa"/>
          </w:tcPr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54F6" w:rsidRDefault="00E754F6" w:rsidP="00FB2E5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37B90" w:rsidRPr="00016DF5" w:rsidRDefault="00637B90" w:rsidP="00E754F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531</w:t>
            </w:r>
          </w:p>
        </w:tc>
        <w:tc>
          <w:tcPr>
            <w:tcW w:w="1413" w:type="dxa"/>
          </w:tcPr>
          <w:p w:rsidR="00637B90" w:rsidRPr="003E5C01" w:rsidRDefault="00637B90" w:rsidP="00FB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37B90" w:rsidRDefault="00637B90" w:rsidP="00240E75">
      <w:pPr>
        <w:sectPr w:rsidR="00637B90" w:rsidSect="00100120">
          <w:pgSz w:w="16834" w:h="11909" w:orient="landscape"/>
          <w:pgMar w:top="284" w:right="677" w:bottom="426" w:left="677" w:header="720" w:footer="720" w:gutter="0"/>
          <w:cols w:space="60"/>
          <w:noEndnote/>
        </w:sectPr>
      </w:pPr>
    </w:p>
    <w:p w:rsidR="00637B90" w:rsidRPr="003E5C01" w:rsidRDefault="00637B90" w:rsidP="003E5C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caps/>
          <w:sz w:val="28"/>
          <w:szCs w:val="28"/>
        </w:rPr>
      </w:pPr>
      <w:r w:rsidRPr="00F36593">
        <w:rPr>
          <w:b/>
          <w:bCs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637B90" w:rsidRPr="003E5C01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3E5C01" w:rsidRDefault="00637B90" w:rsidP="003E5C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  <w:sz w:val="28"/>
          <w:szCs w:val="28"/>
        </w:rPr>
      </w:pPr>
      <w:r w:rsidRPr="003E5C01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637B90" w:rsidRPr="00113E94" w:rsidRDefault="00637B90" w:rsidP="00113E94">
      <w:pPr>
        <w:pStyle w:val="af3"/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>«Организация коммерческой деятельности и логистики», «Междисцип</w:t>
      </w:r>
      <w:r w:rsidRPr="00113E94">
        <w:rPr>
          <w:rStyle w:val="af5"/>
          <w:color w:val="000000"/>
          <w:sz w:val="28"/>
          <w:szCs w:val="28"/>
        </w:rPr>
        <w:softHyphen/>
        <w:t>линарных курсов», лаборатории «Техническое оснащение торговых органи</w:t>
      </w:r>
      <w:r w:rsidRPr="00113E94">
        <w:rPr>
          <w:rStyle w:val="af5"/>
          <w:color w:val="000000"/>
          <w:sz w:val="28"/>
          <w:szCs w:val="28"/>
        </w:rPr>
        <w:softHyphen/>
        <w:t>заций и охрана труда».</w:t>
      </w:r>
    </w:p>
    <w:p w:rsidR="00637B90" w:rsidRPr="00113E94" w:rsidRDefault="00637B90" w:rsidP="00113E94">
      <w:pPr>
        <w:pStyle w:val="af3"/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>На теоретических занятиях используется учебно-лабораторное оборудо</w:t>
      </w:r>
      <w:r w:rsidRPr="00113E94">
        <w:rPr>
          <w:rStyle w:val="af5"/>
          <w:color w:val="000000"/>
          <w:sz w:val="28"/>
          <w:szCs w:val="28"/>
        </w:rPr>
        <w:softHyphen/>
        <w:t>вание:</w:t>
      </w:r>
    </w:p>
    <w:p w:rsidR="00637B90" w:rsidRPr="00113E94" w:rsidRDefault="00637B90" w:rsidP="00113E94">
      <w:pPr>
        <w:pStyle w:val="af3"/>
        <w:widowControl w:val="0"/>
        <w:numPr>
          <w:ilvl w:val="0"/>
          <w:numId w:val="31"/>
        </w:numPr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 xml:space="preserve"> персональный компьютер со специализированным программным обес</w:t>
      </w:r>
      <w:r w:rsidRPr="00113E94">
        <w:rPr>
          <w:rStyle w:val="af5"/>
          <w:color w:val="000000"/>
          <w:sz w:val="28"/>
          <w:szCs w:val="28"/>
        </w:rPr>
        <w:softHyphen/>
        <w:t>печением;</w:t>
      </w:r>
    </w:p>
    <w:p w:rsidR="00637B90" w:rsidRPr="00113E94" w:rsidRDefault="00637B90" w:rsidP="00113E94">
      <w:pPr>
        <w:pStyle w:val="af3"/>
        <w:widowControl w:val="0"/>
        <w:numPr>
          <w:ilvl w:val="0"/>
          <w:numId w:val="31"/>
        </w:numPr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 xml:space="preserve"> телевизор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 xml:space="preserve">LED </w:t>
      </w:r>
      <w:r w:rsidRPr="00113E94">
        <w:rPr>
          <w:rStyle w:val="af5"/>
          <w:color w:val="000000"/>
          <w:sz w:val="28"/>
          <w:szCs w:val="28"/>
        </w:rPr>
        <w:t xml:space="preserve">46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DNS M46DM8;</w:t>
      </w:r>
    </w:p>
    <w:p w:rsidR="00637B90" w:rsidRPr="00113E94" w:rsidRDefault="00637B90" w:rsidP="00113E94">
      <w:pPr>
        <w:pStyle w:val="af3"/>
        <w:widowControl w:val="0"/>
        <w:numPr>
          <w:ilvl w:val="0"/>
          <w:numId w:val="31"/>
        </w:numPr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 xml:space="preserve"> контрольно-проверочные задания для текущего и итогового контроля;</w:t>
      </w:r>
    </w:p>
    <w:p w:rsidR="00637B90" w:rsidRPr="00113E94" w:rsidRDefault="00637B90" w:rsidP="00113E94">
      <w:pPr>
        <w:pStyle w:val="af3"/>
        <w:widowControl w:val="0"/>
        <w:numPr>
          <w:ilvl w:val="0"/>
          <w:numId w:val="31"/>
        </w:numPr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 xml:space="preserve"> раздаточный материал по теоретической части профессионального мо</w:t>
      </w:r>
      <w:r w:rsidRPr="00113E94">
        <w:rPr>
          <w:rStyle w:val="af5"/>
          <w:color w:val="000000"/>
          <w:sz w:val="28"/>
          <w:szCs w:val="28"/>
        </w:rPr>
        <w:softHyphen/>
        <w:t>дуля.</w:t>
      </w:r>
    </w:p>
    <w:p w:rsidR="00637B90" w:rsidRPr="00113E94" w:rsidRDefault="00637B90" w:rsidP="00113E94">
      <w:pPr>
        <w:pStyle w:val="af3"/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>Для проведения практических занятий используется:</w:t>
      </w:r>
    </w:p>
    <w:p w:rsidR="00637B90" w:rsidRPr="00113E94" w:rsidRDefault="00637B90" w:rsidP="00113E94">
      <w:pPr>
        <w:pStyle w:val="af3"/>
        <w:widowControl w:val="0"/>
        <w:numPr>
          <w:ilvl w:val="0"/>
          <w:numId w:val="31"/>
        </w:numPr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 xml:space="preserve"> ннструкционно-технологические карты (методические указания) прак</w:t>
      </w:r>
      <w:r w:rsidRPr="00113E94">
        <w:rPr>
          <w:rStyle w:val="af5"/>
          <w:color w:val="000000"/>
          <w:sz w:val="28"/>
          <w:szCs w:val="28"/>
        </w:rPr>
        <w:softHyphen/>
        <w:t>тических занятий;</w:t>
      </w:r>
    </w:p>
    <w:p w:rsidR="00637B90" w:rsidRPr="00113E94" w:rsidRDefault="00637B90" w:rsidP="00113E94">
      <w:pPr>
        <w:pStyle w:val="af3"/>
        <w:widowControl w:val="0"/>
        <w:numPr>
          <w:ilvl w:val="0"/>
          <w:numId w:val="31"/>
        </w:numPr>
        <w:spacing w:after="0" w:line="322" w:lineRule="exact"/>
        <w:jc w:val="center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 xml:space="preserve">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POS</w:t>
      </w:r>
      <w:r w:rsidRPr="00113E94">
        <w:rPr>
          <w:rStyle w:val="af5"/>
          <w:color w:val="000000"/>
          <w:sz w:val="28"/>
          <w:szCs w:val="28"/>
        </w:rPr>
        <w:t xml:space="preserve">-система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EASY</w:t>
      </w:r>
      <w:r w:rsidRPr="00113E94">
        <w:rPr>
          <w:rStyle w:val="af5"/>
          <w:color w:val="000000"/>
          <w:sz w:val="28"/>
          <w:szCs w:val="28"/>
          <w:lang w:eastAsia="en-US"/>
        </w:rPr>
        <w:t xml:space="preserve">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POSII</w:t>
      </w:r>
      <w:r w:rsidRPr="00113E94">
        <w:rPr>
          <w:rStyle w:val="af5"/>
          <w:color w:val="000000"/>
          <w:sz w:val="28"/>
          <w:szCs w:val="28"/>
          <w:lang w:eastAsia="en-US"/>
        </w:rPr>
        <w:t xml:space="preserve">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Liye</w:t>
      </w:r>
      <w:r w:rsidRPr="00113E94">
        <w:rPr>
          <w:rStyle w:val="af5"/>
          <w:color w:val="000000"/>
          <w:sz w:val="28"/>
          <w:szCs w:val="28"/>
          <w:lang w:eastAsia="en-US"/>
        </w:rPr>
        <w:t xml:space="preserve">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F</w:t>
      </w:r>
      <w:r w:rsidRPr="00113E94">
        <w:rPr>
          <w:rStyle w:val="af5"/>
          <w:color w:val="000000"/>
          <w:sz w:val="28"/>
          <w:szCs w:val="28"/>
        </w:rPr>
        <w:t>-Принт, Штрих</w:t>
      </w:r>
      <w:r w:rsidRPr="00113E94">
        <w:rPr>
          <w:rStyle w:val="af5"/>
          <w:color w:val="000000"/>
          <w:sz w:val="28"/>
          <w:szCs w:val="28"/>
          <w:lang w:eastAsia="en-US"/>
        </w:rPr>
        <w:t>-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mini</w:t>
      </w:r>
      <w:r w:rsidRPr="00113E94">
        <w:rPr>
          <w:rStyle w:val="af5"/>
          <w:color w:val="000000"/>
          <w:sz w:val="28"/>
          <w:szCs w:val="28"/>
          <w:lang w:eastAsia="en-US"/>
        </w:rPr>
        <w:t xml:space="preserve">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POAII</w:t>
      </w:r>
      <w:r w:rsidRPr="00113E94">
        <w:rPr>
          <w:rStyle w:val="af5"/>
          <w:color w:val="000000"/>
          <w:sz w:val="28"/>
          <w:szCs w:val="28"/>
          <w:lang w:eastAsia="en-US"/>
        </w:rPr>
        <w:t xml:space="preserve"> </w:t>
      </w:r>
      <w:r w:rsidRPr="00113E94">
        <w:rPr>
          <w:rStyle w:val="af5"/>
          <w:color w:val="000000"/>
          <w:sz w:val="28"/>
          <w:szCs w:val="28"/>
        </w:rPr>
        <w:t>001;</w:t>
      </w:r>
    </w:p>
    <w:p w:rsidR="00637B90" w:rsidRPr="00113E94" w:rsidRDefault="00637B90" w:rsidP="00113E94">
      <w:pPr>
        <w:pStyle w:val="af3"/>
        <w:widowControl w:val="0"/>
        <w:numPr>
          <w:ilvl w:val="0"/>
          <w:numId w:val="31"/>
        </w:numPr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 xml:space="preserve"> весы Штрих-ПРИНТ М 15-2,5 Д1 И1;</w:t>
      </w:r>
    </w:p>
    <w:p w:rsidR="00637B90" w:rsidRPr="00113E94" w:rsidRDefault="00637B90" w:rsidP="00113E94">
      <w:pPr>
        <w:pStyle w:val="af3"/>
        <w:widowControl w:val="0"/>
        <w:numPr>
          <w:ilvl w:val="0"/>
          <w:numId w:val="31"/>
        </w:numPr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 xml:space="preserve"> детектор банконот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PRO</w:t>
      </w:r>
      <w:r w:rsidRPr="00113E94">
        <w:rPr>
          <w:rStyle w:val="af5"/>
          <w:color w:val="000000"/>
          <w:sz w:val="28"/>
          <w:szCs w:val="28"/>
          <w:lang w:eastAsia="en-US"/>
        </w:rPr>
        <w:t xml:space="preserve">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CL</w:t>
      </w:r>
      <w:r w:rsidRPr="00113E94">
        <w:rPr>
          <w:rStyle w:val="af5"/>
          <w:color w:val="000000"/>
          <w:sz w:val="28"/>
          <w:szCs w:val="28"/>
          <w:lang w:eastAsia="en-US"/>
        </w:rPr>
        <w:t>-200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R</w:t>
      </w:r>
      <w:r w:rsidRPr="00113E94">
        <w:rPr>
          <w:rStyle w:val="af5"/>
          <w:color w:val="000000"/>
          <w:sz w:val="28"/>
          <w:szCs w:val="28"/>
          <w:lang w:eastAsia="en-US"/>
        </w:rPr>
        <w:t>;</w:t>
      </w:r>
    </w:p>
    <w:p w:rsidR="00637B90" w:rsidRPr="00113E94" w:rsidRDefault="00637B90" w:rsidP="00113E94">
      <w:pPr>
        <w:pStyle w:val="af3"/>
        <w:widowControl w:val="0"/>
        <w:numPr>
          <w:ilvl w:val="0"/>
          <w:numId w:val="31"/>
        </w:numPr>
        <w:spacing w:after="0" w:line="322" w:lineRule="exact"/>
        <w:ind w:firstLine="580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 xml:space="preserve"> кассовый бокс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Stream</w:t>
      </w:r>
      <w:r w:rsidRPr="00113E94">
        <w:rPr>
          <w:rStyle w:val="af5"/>
          <w:color w:val="000000"/>
          <w:sz w:val="28"/>
          <w:szCs w:val="28"/>
          <w:lang w:eastAsia="en-US"/>
        </w:rPr>
        <w:t>-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M</w:t>
      </w:r>
      <w:r w:rsidRPr="00113E94">
        <w:rPr>
          <w:rStyle w:val="af5"/>
          <w:color w:val="000000"/>
          <w:sz w:val="28"/>
          <w:szCs w:val="28"/>
          <w:lang w:eastAsia="en-US"/>
        </w:rPr>
        <w:t xml:space="preserve">-150 </w:t>
      </w:r>
      <w:r w:rsidRPr="00113E94">
        <w:rPr>
          <w:rStyle w:val="af5"/>
          <w:color w:val="000000"/>
          <w:sz w:val="28"/>
          <w:szCs w:val="28"/>
          <w:lang w:val="en-US" w:eastAsia="en-US"/>
        </w:rPr>
        <w:t>Ligt</w:t>
      </w:r>
      <w:r w:rsidRPr="00113E94">
        <w:rPr>
          <w:rStyle w:val="af5"/>
          <w:color w:val="000000"/>
          <w:sz w:val="28"/>
          <w:szCs w:val="28"/>
          <w:lang w:eastAsia="en-US"/>
        </w:rPr>
        <w:t>.</w:t>
      </w:r>
    </w:p>
    <w:p w:rsidR="00637B90" w:rsidRPr="00113E94" w:rsidRDefault="00637B90" w:rsidP="00113E94">
      <w:pPr>
        <w:pStyle w:val="af3"/>
        <w:spacing w:after="169" w:line="322" w:lineRule="exact"/>
        <w:jc w:val="both"/>
        <w:rPr>
          <w:sz w:val="28"/>
          <w:szCs w:val="28"/>
        </w:rPr>
      </w:pPr>
      <w:r w:rsidRPr="00113E94">
        <w:rPr>
          <w:rStyle w:val="af5"/>
          <w:color w:val="000000"/>
          <w:sz w:val="28"/>
          <w:szCs w:val="28"/>
        </w:rPr>
        <w:t>Персональный компьютер.</w:t>
      </w:r>
    </w:p>
    <w:p w:rsidR="00637B90" w:rsidRPr="003E5C01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eastAsia="en-US"/>
        </w:rPr>
      </w:pPr>
      <w:r w:rsidRPr="00113E94">
        <w:rPr>
          <w:sz w:val="28"/>
          <w:szCs w:val="28"/>
          <w:lang w:eastAsia="en-US"/>
        </w:rPr>
        <w:t>Реализация профессионального модуля предполагает обязательную производственную практику.</w:t>
      </w:r>
    </w:p>
    <w:p w:rsidR="00637B90" w:rsidRPr="003E5C01" w:rsidRDefault="00637B90" w:rsidP="003E5C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</w:p>
    <w:p w:rsidR="00637B90" w:rsidRPr="003E5C01" w:rsidRDefault="00637B90" w:rsidP="003E5C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3E5C01">
        <w:rPr>
          <w:b/>
          <w:bCs/>
          <w:sz w:val="28"/>
          <w:szCs w:val="28"/>
        </w:rPr>
        <w:t>4.2. Информационное обеспечение обучения</w:t>
      </w:r>
    </w:p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en-US"/>
        </w:rPr>
      </w:pPr>
      <w:r w:rsidRPr="003E5C01">
        <w:rPr>
          <w:b/>
          <w:bCs/>
          <w:sz w:val="28"/>
          <w:szCs w:val="28"/>
          <w:lang w:eastAsia="en-US"/>
        </w:rPr>
        <w:t>Перечень рекомендуемых учебных изданий, Интернет-ресурсов, дополнительной литературы</w:t>
      </w:r>
    </w:p>
    <w:p w:rsidR="00637B90" w:rsidRDefault="00637B90" w:rsidP="003E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3"/>
          <w:b w:val="0"/>
          <w:bCs w:val="0"/>
          <w:color w:val="000000"/>
        </w:rPr>
      </w:pPr>
    </w:p>
    <w:p w:rsidR="00637B90" w:rsidRPr="00525CFE" w:rsidRDefault="00637B90" w:rsidP="002F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25CFE">
        <w:rPr>
          <w:b/>
          <w:bCs/>
          <w:sz w:val="28"/>
          <w:szCs w:val="28"/>
        </w:rPr>
        <w:t>Основные источники:</w:t>
      </w:r>
    </w:p>
    <w:p w:rsidR="00637B90" w:rsidRPr="00525CFE" w:rsidRDefault="00637B90" w:rsidP="002F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28"/>
          <w:szCs w:val="28"/>
        </w:rPr>
      </w:pPr>
      <w:r w:rsidRPr="00525CFE">
        <w:rPr>
          <w:b/>
          <w:bCs/>
          <w:sz w:val="28"/>
          <w:szCs w:val="28"/>
        </w:rPr>
        <w:t>Федеральные законы:</w:t>
      </w:r>
    </w:p>
    <w:p w:rsidR="00637B90" w:rsidRPr="00525CFE" w:rsidRDefault="00637B90" w:rsidP="002F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Гражданский кодекс Российской Федерации (часть первая) от 10.01.2006  № 18-ФЗ.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Гражданский кодекс Российской Федерации (часть вторая) от 02.02.2006 № 19-ФЗ.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Кодекс Российской Федерации об административных правонарушениях от 15.04.2006 № 47-ФЗ, с изм., внесенными Федеральным законом от 05.01.2006 № 7-ФЗ.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lastRenderedPageBreak/>
        <w:t>Федеральный закон -№ 381 от 28 декабря 2009 г. «Об основах государственного регулирования торговой деятельности в Российской Федерации».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Федеральный закон № 94 от 31.12. 2005 г (с изм. от 30 декабря 2008 г.). «О размещении заказов на поставки товаров, выполнение работ, оказания услуг для государственных и муниципальных нужд».</w:t>
      </w:r>
    </w:p>
    <w:p w:rsidR="00637B90" w:rsidRPr="00525CFE" w:rsidRDefault="00637B90" w:rsidP="002F3544">
      <w:pPr>
        <w:numPr>
          <w:ilvl w:val="0"/>
          <w:numId w:val="41"/>
        </w:numPr>
        <w:spacing w:line="276" w:lineRule="auto"/>
        <w:rPr>
          <w:sz w:val="28"/>
          <w:szCs w:val="28"/>
        </w:rPr>
      </w:pPr>
      <w:r w:rsidRPr="00525CFE">
        <w:rPr>
          <w:sz w:val="28"/>
          <w:szCs w:val="28"/>
        </w:rPr>
        <w:t>Федеральный закон № 315 от 1 декабря 2007 г «О саморегулируемых организация».</w:t>
      </w:r>
    </w:p>
    <w:p w:rsidR="00637B90" w:rsidRPr="00525CFE" w:rsidRDefault="00637B90" w:rsidP="002F3544">
      <w:pPr>
        <w:numPr>
          <w:ilvl w:val="0"/>
          <w:numId w:val="41"/>
        </w:numPr>
        <w:spacing w:line="276" w:lineRule="auto"/>
        <w:rPr>
          <w:sz w:val="28"/>
          <w:szCs w:val="28"/>
        </w:rPr>
      </w:pPr>
      <w:r w:rsidRPr="00525CFE">
        <w:rPr>
          <w:sz w:val="28"/>
          <w:szCs w:val="28"/>
        </w:rPr>
        <w:t xml:space="preserve">Федеральный закон № 208  от 26 декабря 1995 г (с изменениями от 13 июня 1996 г., 24 мая 1999 г., 7 августа 2001 г., 21 марта, 31 октября 2002 г., 27 февраля 2003 г., 24 февраля, 6 апреля, 2, 29 декабря 2004 г., 31 декабря 2005 г., 5 января, 27 июля, 18 декабря 2006 г., 5 февраля, 24 июля 2007 г., 1 декабря 2007г., 29 апреля, 30 декабря 2008 г., 7 мая, 3 июня 2009 г.) «Об акционерных обществах». </w:t>
      </w:r>
    </w:p>
    <w:p w:rsidR="00637B90" w:rsidRPr="00525CFE" w:rsidRDefault="00637B90" w:rsidP="002F3544">
      <w:pPr>
        <w:numPr>
          <w:ilvl w:val="0"/>
          <w:numId w:val="41"/>
        </w:numPr>
        <w:spacing w:line="276" w:lineRule="auto"/>
        <w:rPr>
          <w:sz w:val="28"/>
          <w:szCs w:val="28"/>
        </w:rPr>
      </w:pPr>
      <w:r w:rsidRPr="00525CFE">
        <w:rPr>
          <w:sz w:val="28"/>
          <w:szCs w:val="28"/>
        </w:rPr>
        <w:t xml:space="preserve">Федеральный закон №209 от 24 июля 2007 г. (в ред. Федеральных законов от 18.10.2007 N 230-ФЗ, от 22.07.2008 N 159-ФЗ) «О развитии малого и среднего предпринимательства в Российской Федерации» 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Устав железнодорожного транспорта Российской Федерации от 10.01.2003  № 18-ФЗ.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Устав автомобильного транспорта Российской Федерации. Утвержден Постановлениями Российской Федерации от 28.04.1995 №433.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Закон Российской Федерации от 21.12.2004 №171-ФЗ «О защите прав потребителей» (в редакции Федерального закона от 17 декабря 1999 г., ФЗ-212, с измен.и  доп. 2000, 2002, 2004, 2005, 2007, 2009 гг.).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Федеральный закон от 02.02.2006 №19-ФЗ «О коммерческой тайне».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Федеральный закон от 13.03.2006 № 38-ФЗ «О рекламе».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Закон Российской Федерации «О товарных биржах и биржевой торговле»     от 26.12.2005 №186-ФЗ.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Федеральный закон от 31.03.2006 № 45-ФЗ «О качестве и безопасности пищевых продуктов».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Федеральный закон от 02.07.2005 № 83-ФЗ «О государственной регистрации юридических лиц и индивидуальных предпринимателей».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Федеральный закон от 31.12.2005 № 206-ФЗ «О защите прав юридических лиц и индивидуальных предпринимателей при проведении государственного контроля (надзора)».(в ред. Федерального закона от 28.04.2009 N 60-ФЗ).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lastRenderedPageBreak/>
        <w:t>Федеральный закон от 31.12.2005 № 200-ФЗ «О лицензировании отдельных видов деятельности».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Федеральный закон от 31.12.2005 № 208-ФЗ «Об акционерных обществах».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Федеральный закон от 29.12.2004 № 192-ФЗ «Об обществах с ограниченной ответственностью».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Федеральный закон от 08..12.2003 № 161-ФЗ «О государственных и муниципальных унитарных предприятиях».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Постановление правительства Российской Федерации от 08.02.2006 № 80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Постановление правительства Российской Федерации от 13.05.1997 № 575 «Об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Постановление Совета Министров- Правительства Российской Федерации от 09.09.1993 № 895 «Об утверждении Правил продажи гражданам товаров длительного пользования в кредит».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Письмо Роскомторга от 17.03.1994 № 1-314/32-9 «О примерных правилах работы предприятия розничной торговли и основных требованиях к работе мелкорозничной торговой сети».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продуктов». Утверждены Главным государственным санитарным врачом Российской Федерации 06.09.2001.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ПОТ Р М 014-2000 «Межотраслевые правила по охране труда в розничной торговле». Утверждены Постановлением Минтруда России от 16.10.2000  №74.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ГОСТ Р 51303-99 «Торговля. Термины и определения». Принят и введен в действие Постановлением Госстандарта России от 11.08.1999 № 242-ст.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lastRenderedPageBreak/>
        <w:t>ГОСТ Р 51305-99 «Розничная торговля. Требования к обслуживающему персоналу». Принят и введен в действие Постановлением Госстандарта России от 11.08.1999 № 244-ст.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ГОСТ Р 51773-2001 «Розничная торговля. Классификация предприятий». Принят и введен в действие Постановлением Госстандарта России от 05.07.2001 № 259-ст.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Инструкция «О порядке приемки продукции производственно-технического назначения и товаров народного потребления по количеству» Утверждена Постановлением Госарбитража при Совете Министров СССР от 14.11.1974 № 98.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Инструкция «О порядке приемки продукции производственно-технического назначения и товаров народного потребления по качеству» Утверждена Постановлением Госарбитража при Совете Министров СССР от 14.11.1974 № 98.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Постановление Госкомстата России от 25.12.1998 № 132 «Об утверждении унифицированных форм первичной учетной документации по учету торговых операций (общие)».</w:t>
      </w:r>
    </w:p>
    <w:p w:rsidR="00637B90" w:rsidRPr="00525CFE" w:rsidRDefault="00637B90" w:rsidP="002F3544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Постановление Госкомстата России от 25.12.1998 № 132 «Об утверждении унифицированных форм первичной учетной документации по учету денежных расчетов с населением при осуществлении  торговых операций с применением контрольно-кассовых машин».</w:t>
      </w:r>
    </w:p>
    <w:p w:rsidR="00637B90" w:rsidRPr="00525CFE" w:rsidRDefault="00637B90" w:rsidP="002F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37B90" w:rsidRPr="00525CFE" w:rsidRDefault="00637B90" w:rsidP="002F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25CFE">
        <w:rPr>
          <w:b/>
          <w:bCs/>
          <w:sz w:val="28"/>
          <w:szCs w:val="28"/>
        </w:rPr>
        <w:tab/>
        <w:t>Стандарты</w:t>
      </w:r>
    </w:p>
    <w:p w:rsidR="00637B90" w:rsidRPr="00525CFE" w:rsidRDefault="00637B90" w:rsidP="002F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ГОСТ Р51303-99. Торговля: термины и определения. – М.: Госстандарт России, 2000.-12 с.</w:t>
      </w:r>
    </w:p>
    <w:p w:rsidR="00637B90" w:rsidRPr="00525CFE" w:rsidRDefault="00637B90" w:rsidP="002F354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ГОСТ Р 51304-99. Услуги розничной торговли: Общие требования. - М.: Госстандарт России, 2000. – 7 с.</w:t>
      </w:r>
    </w:p>
    <w:p w:rsidR="00637B90" w:rsidRPr="00525CFE" w:rsidRDefault="00637B90" w:rsidP="002F354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ГОСТ Р 51305-1999.  Розничная торговля: Требования к обслуживающему персоналу.– М.: Госстандарт России, 2000.- 7 с.</w:t>
      </w:r>
    </w:p>
    <w:p w:rsidR="00637B90" w:rsidRPr="00525CFE" w:rsidRDefault="00637B90" w:rsidP="002F354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25CFE">
        <w:rPr>
          <w:sz w:val="28"/>
          <w:szCs w:val="28"/>
        </w:rPr>
        <w:t>ГОСТ Р 51773-2001. Розничная торговля: Классификация предприятий. - М.: Госстандарт России, 2001. – 13 с.</w:t>
      </w:r>
    </w:p>
    <w:p w:rsidR="00637B90" w:rsidRPr="00525CFE" w:rsidRDefault="00637B90" w:rsidP="002F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25CFE">
        <w:rPr>
          <w:b/>
          <w:bCs/>
          <w:sz w:val="28"/>
          <w:szCs w:val="28"/>
        </w:rPr>
        <w:t>Учебники: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lastRenderedPageBreak/>
        <w:t xml:space="preserve">1.1Памбухчиянц О.В. Организация коммерческой деятельности: Учебник. 5-е изд., перераб. и доп. - М.: "Дашков и К", 2008.- 667с. 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1.2. Памбухчиянц О.В. Организация и технология коммерческой деятельности: Учебник. - 4-е изд., перераб. и доп. - М.: "Дашков и К", 2008. – 672с.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 xml:space="preserve">1.3. Синяева И.М. Коммерческая деятельность в сфере товарного обращения: Учебник для студентов вузов, обучающихся по экономическим специальностям. – М.: ЮНИТИ-ДАНА, 2005 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1.4. Панкратов Ф.Г. Коммерческая деятельность:  11-е изд. перераб. и доп – М.: «Дашков и К», 2008 .-504с.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1.5. Половцева Ф.П. Коммерческая деятельность: Учебник. - М.: ИНФРА-М, 2010. – 248 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1.6. Коммерческая деятельность производственных предприятия (фирм): Учебник / Под ред.О.А. Новикова, В.В. Щербакова. – СПб.: Изд-во СПб ГУЭФ, 2009. – 416 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1.7. Дашков Л.П., Памбухчиянц В.К. Коммерция и технология торговли. Учебник для студентов высших учебных заведений. - 9-е изд., перераб. и доп. - М.: Издательско-торговая корпорация "Дашков и Ко", 2008. - 696с.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 xml:space="preserve">1.8. Бунеева Р.И. Коммерческая деятельность: организация и управление.  Учебник. — Ростов н/Д: Феникс, 2009. — 365 с. 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1.9. Каплина С.А. Технология торговли – Ростов-на-Дону: Феникс, 2007. -441с.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1.10.Дашков Л. П., Памбухчиянц О. В. Организация и управление коммерческой деятельностью. Учебник.- Издательство: «Издательский дом Дашков и К»,  2012 – 688с.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1.11. Фатыхов Д.Ф., Белехов А.Н. Охрана труда в торговле, общественном питании, пищевых производствах в малом бизнесе и быту: Учебник. – 3-е изд., перераб. и доп. – М.: ИРПО; Изд. центр «Академия», 2002. – 224 с.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1.12. Парфентьева Т.Р. Оборудование торговых предприятий: Учебник 3-е изд., перераб. – М.: Изд. центр «Академия», 2007. – 208 с.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1.13. ГайворонскийК.Я.Технологическое оборудование предприятий общественного питания и торговли. Учебник. - ИД ФОРУМ, 2012,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 xml:space="preserve">1.14. Арустамов Э.А. Охрана труда в торговле. Учебник- 2 е изд., Издательство: Академия, 2011; 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 xml:space="preserve">1.15. Дашков Л.П. и др. Организация труда работников торговли: Учебник.- 2-е изд., перераб. и доп.-  М.: Дашков и К, 2007.- -240c 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25CFE">
        <w:rPr>
          <w:b/>
          <w:bCs/>
          <w:sz w:val="28"/>
          <w:szCs w:val="28"/>
        </w:rPr>
        <w:t>2. Дополнительные источники: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2.1. Савин В.И. Организация складской деятельности: Справочное пособие. 2-е изд. перераб. и доп. – М.: Издательство «Дело и Сервис», 2007. – 544 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2.2. Савин В.А. Склады: Справочное пособие. – М.: Издательство «Дело  и Сервис», 2003.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lastRenderedPageBreak/>
        <w:t>2.3. Щур Д.Л., Труханович Л.В. Основы торговли. Оптовая торговля. Настольная книга руководителя, главбуха и юриста. – М.: Издательство Дело и Сервис», 2003.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2.4. Щур Д.Л., Труханович Л.В. Основы торговли. Розничная торговля. Настольная книга руководителя, главбуха и юриста. – М.: Издательство Дело и Сервис», 2003.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2.5.Панкратов Ф.Г. и др. Практикум по коммерческой деятельности. Учебное пособие для студентов высших и средних специальных учебных заведений. – М.: Информационно-внедренческий центр «Маркетинг», 2005. – 248 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2.6. Гаджинский А.М. Современный склад. Организация, технологии, управление и логистика: учеб.- практическое пособие. М.: ТК Велби, Изд-во Проспект, 2007. – 176 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2.7. Коммерческое товароведение и экспертиза: Учебн. пособие / под ред. Г.А. Васильева и Н.А. Нагапетьянца. – М.: Банк и биржи, ЮНИТИ, 2003. – 135 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2.8. Арустамов Э.А. Оборудование предприятий (торговля): Учебное пособие. – М.: Издательский Дом «Дашков и К</w:t>
      </w:r>
      <w:r w:rsidRPr="00525CFE">
        <w:rPr>
          <w:sz w:val="28"/>
          <w:szCs w:val="28"/>
          <w:vertAlign w:val="superscript"/>
        </w:rPr>
        <w:t>о</w:t>
      </w:r>
      <w:r w:rsidRPr="00525CFE">
        <w:rPr>
          <w:sz w:val="28"/>
          <w:szCs w:val="28"/>
        </w:rPr>
        <w:t>», 2001. – 452 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2.9. Оборудование торговых предприятий: Учебник /Т.Р. Парфенова, Н.Б. Миронова и др. – М.: ИРПО; Изд. центр «Академия», 2000. – 128 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2.10. Никитченко Л.И. Контрольно-кассовые машины: Учеб.пособие. – М.: Изд. центр «Академия», 2002. – 72 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2.11. Арустамов Э.А. Оборудование предприятий торговли: Учеб. Пособие. Издательство: Дашков и К", 2011; 452 стр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2.12. Косолапова Н.В. и др. Охрана труда на предприятиях торговли. Учеб.пособие. Издательство: Академия, 2008.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 xml:space="preserve">2.13. Савенкова Т.И. Логистика: Учебное пособие.- 3-е изд., стер.-  М.: Омега-Л 2008.- -255c 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 xml:space="preserve">2.14. Сидоров Д.В. Розничные сети. Секреты эффективности и типичные ошибки при работе с ними.-  М.: Вершина, 2007.- -320c 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 xml:space="preserve">2.15. Федько В.П., Бондаренко В.А. Коммерческая логистика: Учебное пособие.-  М.: МарТ, 2006.- -304c 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2.16.Чкалова О.В. Торговое дело: Учебное пособие.-  М.: Эксмо, 2008.- -320c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2.17.Боровкова В.А. Управление рисками в торговле. – СПб.: Питер, 2008. – 288 с.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2.18. Жукова Т.Н. Коммерческая деятельность: Учебное пособие. – Санкт-Петербург, Издательство «Вектор», - 2006. 252 с.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2.19. Синяева И.М. Коммерческая деятельность в сфере товарного обращения: Учебник. – М.: ЮНИТИ, 2005. – 368 с.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2.20. Семин О.А. Сервис в торговле. Книга первая, вторая и третья: Учебное пособие. – М.: Издательство «Дело и сервис», 2006 г. – 216 с.; 112 с.;112 с.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 xml:space="preserve">2.21. Бакулева А.В. и др. Менеджер коммерческой  деятельности: практические основы профессиональной деятельности: Учеб.пособие. - Ростов н/д.: "Феникс", 2008. 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lastRenderedPageBreak/>
        <w:t xml:space="preserve">2.22. Киселева Е.Н., Буданова О.Г. Организация коммерческой деятельности по отраслям и сферам применения.  Учеб.пособие. - М.: Вузовский учебник, 2008. - 192 с. 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 xml:space="preserve">2.23. Белькова Г.Д. Организация розничной торговли.  Учеб.пособие. - Иркутск: Изд-во ИГУ, 2005. – 117 с. 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5CFE">
        <w:rPr>
          <w:sz w:val="28"/>
          <w:szCs w:val="28"/>
        </w:rPr>
        <w:t>2.24. Киселева Е.Н., Буданова О.Г.  Организация коммерческой деятельности по отраслям и сферам применения: Учеб.пособие. – М.: Вузовский учебник, 2008. – 192 с.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25CFE">
        <w:rPr>
          <w:b/>
          <w:bCs/>
          <w:sz w:val="28"/>
          <w:szCs w:val="28"/>
        </w:rPr>
        <w:t>Интернет-ресурсы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3.1.www.dis.ru (Системная оценка эффективности коммерческой деятельности предприятий торговли)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3.2.http://onby.ru/stretiakkommdejat/4/ (Национальная экономическая энциклопедия)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3.3.http://www.cfin.ru/vernikov/ (Основы коммерческой деятельности и документооборота)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3.4.http:/ www. budgetrf. ru  (Мониторинг экономических показателей)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3.5.http:/ www. businesspress.ru ( Деловая пресса)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3.6.http:/ www. garant.ru (Гарант)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3.7.http:/ www. nta –rus. ru  (Национальная торговая ассоциация)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3.8.http:/ www. rbc. ru – РосБизнесКонсалтинг (материалы аналитического и обзорного характера);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3.9.http:/ www. rtpress. ru  (Российская торговля)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3.10.http:/ www. torgrus. ru  (Новости и технологии торгового бизнеса)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3.11.http:// www. factoring. ru.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3.12.Справочно-правовая система «Кодекс» «Эксперт-Торговля»</w:t>
      </w:r>
    </w:p>
    <w:p w:rsidR="00637B90" w:rsidRPr="00525CFE" w:rsidRDefault="00637B90" w:rsidP="002F3544">
      <w:pPr>
        <w:keepNext/>
        <w:autoSpaceDE w:val="0"/>
        <w:autoSpaceDN w:val="0"/>
        <w:outlineLvl w:val="0"/>
        <w:rPr>
          <w:sz w:val="28"/>
          <w:szCs w:val="28"/>
        </w:rPr>
      </w:pPr>
      <w:r w:rsidRPr="00525CFE">
        <w:rPr>
          <w:sz w:val="28"/>
          <w:szCs w:val="28"/>
        </w:rPr>
        <w:t>3.13.Информационно-справочная система «Консультант Плюс».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25CFE">
        <w:rPr>
          <w:b/>
          <w:bCs/>
          <w:sz w:val="28"/>
          <w:szCs w:val="28"/>
        </w:rPr>
        <w:t xml:space="preserve"> Журналы</w:t>
      </w:r>
    </w:p>
    <w:p w:rsidR="00637B90" w:rsidRPr="00525CFE" w:rsidRDefault="00637B90" w:rsidP="002F35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4.1.  Современная торговля.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4.2. Справочник руководителя торгового предприятия.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4.3. Спрос.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4.4. Мерчендайзер.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4.5. Магазин.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4.6. Новости торговли.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4.7. Логистика.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4.8. Маркетинг в России и зарубежом.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4.9. Торговое оборудование в России.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4.10.Управление сбытом.</w:t>
      </w:r>
    </w:p>
    <w:p w:rsidR="00637B90" w:rsidRPr="00525CFE" w:rsidRDefault="00637B90" w:rsidP="002F3544">
      <w:pPr>
        <w:jc w:val="both"/>
        <w:rPr>
          <w:sz w:val="28"/>
          <w:szCs w:val="28"/>
        </w:rPr>
      </w:pPr>
      <w:r w:rsidRPr="00525CFE">
        <w:rPr>
          <w:sz w:val="28"/>
          <w:szCs w:val="28"/>
        </w:rPr>
        <w:t>4.11.Управление продажами.</w:t>
      </w:r>
    </w:p>
    <w:p w:rsidR="00637B90" w:rsidRDefault="00637B90" w:rsidP="003E5C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</w:p>
    <w:p w:rsidR="00637B90" w:rsidRDefault="00637B90" w:rsidP="003E5C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</w:p>
    <w:p w:rsidR="00637B90" w:rsidRDefault="00637B90" w:rsidP="003E5C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</w:p>
    <w:p w:rsidR="00637B90" w:rsidRDefault="00637B90" w:rsidP="003E5C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</w:p>
    <w:p w:rsidR="00637B90" w:rsidRPr="00293C34" w:rsidRDefault="00637B90" w:rsidP="003E5C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 w:rsidRPr="003E5C01">
        <w:rPr>
          <w:b/>
          <w:bCs/>
          <w:sz w:val="28"/>
          <w:szCs w:val="28"/>
        </w:rPr>
        <w:t xml:space="preserve">4.3. </w:t>
      </w:r>
      <w:r>
        <w:rPr>
          <w:sz w:val="28"/>
          <w:szCs w:val="28"/>
        </w:rPr>
        <w:t xml:space="preserve"> </w:t>
      </w:r>
      <w:r w:rsidRPr="003E5C01"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637B90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293C34" w:rsidRDefault="00637B90" w:rsidP="00293C3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93C34">
        <w:rPr>
          <w:sz w:val="28"/>
          <w:szCs w:val="28"/>
          <w:lang w:eastAsia="en-US"/>
        </w:rPr>
        <w:t>Реализация ППССЗ по специальности должна обеспечи</w:t>
      </w:r>
      <w:r>
        <w:rPr>
          <w:sz w:val="28"/>
          <w:szCs w:val="28"/>
          <w:lang w:eastAsia="en-US"/>
        </w:rPr>
        <w:t xml:space="preserve">ваться педагогическими кадрами, </w:t>
      </w:r>
      <w:r w:rsidRPr="00293C34">
        <w:rPr>
          <w:sz w:val="28"/>
          <w:szCs w:val="28"/>
          <w:lang w:eastAsia="en-US"/>
        </w:rPr>
        <w:t>имеющими высшее образование, соответствующее профилю преподаваемой дисциплины (модуля).</w:t>
      </w:r>
    </w:p>
    <w:p w:rsidR="00637B90" w:rsidRPr="00293C34" w:rsidRDefault="00637B90" w:rsidP="00293C3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93C34">
        <w:rPr>
          <w:sz w:val="28"/>
          <w:szCs w:val="28"/>
          <w:lang w:eastAsia="en-US"/>
        </w:rPr>
        <w:t>Опыт деятельности в организациях соответствующей профессиональ</w:t>
      </w:r>
      <w:r>
        <w:rPr>
          <w:sz w:val="28"/>
          <w:szCs w:val="28"/>
          <w:lang w:eastAsia="en-US"/>
        </w:rPr>
        <w:t xml:space="preserve">ной сферы является обязательным </w:t>
      </w:r>
      <w:r w:rsidRPr="00293C34">
        <w:rPr>
          <w:sz w:val="28"/>
          <w:szCs w:val="28"/>
          <w:lang w:eastAsia="en-US"/>
        </w:rPr>
        <w:t>для преподавателей, отвечающих за освоение обучающимся профессионального учебного цикла.</w:t>
      </w:r>
    </w:p>
    <w:p w:rsidR="00637B90" w:rsidRPr="003D2FAD" w:rsidRDefault="00637B90" w:rsidP="003D2FA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93C34">
        <w:rPr>
          <w:sz w:val="28"/>
          <w:szCs w:val="28"/>
          <w:lang w:eastAsia="en-US"/>
        </w:rPr>
        <w:t>Преподаватели получают дополнительное профессиональное обра</w:t>
      </w:r>
      <w:r>
        <w:rPr>
          <w:sz w:val="28"/>
          <w:szCs w:val="28"/>
          <w:lang w:eastAsia="en-US"/>
        </w:rPr>
        <w:t xml:space="preserve">зование по программам повышения </w:t>
      </w:r>
      <w:r w:rsidRPr="00293C34">
        <w:rPr>
          <w:sz w:val="28"/>
          <w:szCs w:val="28"/>
          <w:lang w:eastAsia="en-US"/>
        </w:rPr>
        <w:t>квалификации, в том числе в форме стажировки в профильных организациях не реже 1 раза в 3 года.</w:t>
      </w:r>
    </w:p>
    <w:p w:rsidR="00637B90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F36593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3E5C01" w:rsidRDefault="00637B90" w:rsidP="003E5C01">
      <w:pPr>
        <w:jc w:val="both"/>
        <w:rPr>
          <w:sz w:val="28"/>
          <w:szCs w:val="28"/>
          <w:lang w:eastAsia="en-US"/>
        </w:rPr>
      </w:pPr>
    </w:p>
    <w:p w:rsidR="00637B90" w:rsidRPr="003E5C01" w:rsidRDefault="00637B90" w:rsidP="003E5C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caps/>
          <w:sz w:val="28"/>
          <w:szCs w:val="28"/>
        </w:rPr>
      </w:pPr>
      <w:r w:rsidRPr="003E5C01">
        <w:rPr>
          <w:b/>
          <w:bCs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pPr w:leftFromText="180" w:rightFromText="180" w:horzAnchor="margin" w:tblpXSpec="center" w:tblpY="294"/>
        <w:tblW w:w="11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3780"/>
        <w:gridCol w:w="2908"/>
      </w:tblGrid>
      <w:tr w:rsidR="00637B90" w:rsidRPr="00A117AE">
        <w:trPr>
          <w:trHeight w:hRule="exact" w:val="115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B90" w:rsidRPr="00A07D75" w:rsidRDefault="00637B90" w:rsidP="00BC3EA0">
            <w:pPr>
              <w:pStyle w:val="af3"/>
              <w:spacing w:after="0" w:line="274" w:lineRule="exact"/>
              <w:jc w:val="center"/>
            </w:pPr>
            <w:r w:rsidRPr="00A07D75">
              <w:rPr>
                <w:rStyle w:val="113"/>
                <w:color w:val="000000"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B90" w:rsidRPr="00A07D75" w:rsidRDefault="00637B90" w:rsidP="00BC3EA0">
            <w:pPr>
              <w:pStyle w:val="af3"/>
              <w:spacing w:after="0" w:line="274" w:lineRule="exact"/>
              <w:jc w:val="center"/>
            </w:pPr>
            <w:r w:rsidRPr="00A07D75">
              <w:rPr>
                <w:rStyle w:val="113"/>
                <w:color w:val="000000"/>
              </w:rPr>
              <w:t>Основные показатели оценки результата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B90" w:rsidRPr="00A07D75" w:rsidRDefault="00637B90" w:rsidP="00BC3EA0">
            <w:pPr>
              <w:pStyle w:val="af3"/>
              <w:spacing w:after="0" w:line="274" w:lineRule="exact"/>
              <w:jc w:val="both"/>
            </w:pPr>
            <w:r w:rsidRPr="00A07D75">
              <w:rPr>
                <w:rStyle w:val="113"/>
                <w:color w:val="000000"/>
              </w:rPr>
              <w:t>Формы и методы контроля и оценки</w:t>
            </w:r>
          </w:p>
        </w:tc>
      </w:tr>
      <w:tr w:rsidR="00637B90" w:rsidRPr="002F3544">
        <w:trPr>
          <w:trHeight w:val="55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>ПК 1.1. Участвовать в установлении контактов с деловыми партнерами, заключать договора и</w:t>
            </w:r>
          </w:p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>контролировать их выполнение, предъявлять претензии и санкции.</w:t>
            </w:r>
          </w:p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>ПК 1.3. Принимать товары по количеству и качеству.</w:t>
            </w:r>
          </w:p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>ПК 1.4. Идентифицировать вид, класс и тип организаций розничной и оптовой торговли.</w:t>
            </w:r>
          </w:p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>ПК 1.5. Оказывать основные и дополнительные услуги оптовой и розничной торговли</w:t>
            </w:r>
          </w:p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>ПК 1.6. Участвовать в работе по подготовке организации к добровольной сертификации услуг.</w:t>
            </w:r>
          </w:p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>ПК 1.7. Применять в коммерческой деятельности методы, средства и приемы менеджмента, делового и управленческого общения.</w:t>
            </w:r>
          </w:p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637B90" w:rsidRPr="002F3544" w:rsidRDefault="00637B90" w:rsidP="00BC3EA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F3544">
              <w:rPr>
                <w:sz w:val="28"/>
                <w:szCs w:val="28"/>
              </w:rPr>
              <w:t>ПК1.10.Эксплуатировать торгово-технологическое оборудование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37B90" w:rsidRPr="002F3544" w:rsidRDefault="00637B90" w:rsidP="00BC3EA0">
            <w:pPr>
              <w:pStyle w:val="aa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 xml:space="preserve">1. </w:t>
            </w:r>
            <w:r w:rsidRPr="002F3544">
              <w:rPr>
                <w:rStyle w:val="14"/>
                <w:sz w:val="28"/>
                <w:szCs w:val="28"/>
              </w:rPr>
              <w:t>Грамотное составление договоров с деловыми партнерами, предъявление претензий и санкций</w:t>
            </w:r>
          </w:p>
          <w:p w:rsidR="00637B90" w:rsidRPr="002F3544" w:rsidRDefault="00637B90" w:rsidP="00BC3EA0">
            <w:pPr>
              <w:pStyle w:val="aa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 xml:space="preserve">2. </w:t>
            </w:r>
            <w:r w:rsidRPr="002F3544">
              <w:rPr>
                <w:rStyle w:val="14"/>
                <w:sz w:val="28"/>
                <w:szCs w:val="28"/>
              </w:rPr>
              <w:t>Грамотное управление товарными потоками, четкая организация работы на складе</w:t>
            </w:r>
            <w:r w:rsidRPr="002F3544">
              <w:rPr>
                <w:sz w:val="28"/>
                <w:szCs w:val="28"/>
              </w:rPr>
              <w:t xml:space="preserve"> </w:t>
            </w:r>
          </w:p>
          <w:p w:rsidR="00637B90" w:rsidRPr="002F3544" w:rsidRDefault="00637B90" w:rsidP="00BC3EA0">
            <w:pPr>
              <w:pStyle w:val="aa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 xml:space="preserve">3. </w:t>
            </w:r>
            <w:r w:rsidRPr="002F3544">
              <w:rPr>
                <w:rStyle w:val="14"/>
                <w:sz w:val="28"/>
                <w:szCs w:val="28"/>
              </w:rPr>
              <w:t>Грамотная и своевременная приемка товаров по количеству и качеству</w:t>
            </w:r>
            <w:r w:rsidRPr="002F3544">
              <w:rPr>
                <w:sz w:val="28"/>
                <w:szCs w:val="28"/>
              </w:rPr>
              <w:t xml:space="preserve"> </w:t>
            </w:r>
          </w:p>
          <w:p w:rsidR="00637B90" w:rsidRPr="002F3544" w:rsidRDefault="00637B90" w:rsidP="00BC3EA0">
            <w:pPr>
              <w:pStyle w:val="aa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 xml:space="preserve">4. </w:t>
            </w:r>
            <w:r w:rsidRPr="002F3544">
              <w:rPr>
                <w:rStyle w:val="14"/>
                <w:sz w:val="28"/>
                <w:szCs w:val="28"/>
              </w:rPr>
              <w:t>Выбор и использование идентификационных признаков для определения вида, класса и типа торговой организации</w:t>
            </w:r>
          </w:p>
          <w:p w:rsidR="00637B90" w:rsidRPr="002F3544" w:rsidRDefault="00637B90" w:rsidP="00BC3EA0">
            <w:pPr>
              <w:pStyle w:val="aa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 xml:space="preserve">5. </w:t>
            </w:r>
            <w:r w:rsidRPr="002F3544">
              <w:rPr>
                <w:rStyle w:val="14"/>
                <w:sz w:val="28"/>
                <w:szCs w:val="28"/>
              </w:rPr>
              <w:t>Качественное оказание торговых услуг</w:t>
            </w:r>
            <w:r w:rsidRPr="002F3544">
              <w:rPr>
                <w:sz w:val="28"/>
                <w:szCs w:val="28"/>
              </w:rPr>
              <w:t xml:space="preserve"> </w:t>
            </w:r>
          </w:p>
          <w:p w:rsidR="00637B90" w:rsidRPr="002F3544" w:rsidRDefault="00637B90" w:rsidP="00BC3EA0">
            <w:pPr>
              <w:pStyle w:val="aa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 xml:space="preserve">6. </w:t>
            </w:r>
            <w:r w:rsidRPr="002F3544">
              <w:rPr>
                <w:rStyle w:val="14"/>
                <w:sz w:val="28"/>
                <w:szCs w:val="28"/>
              </w:rPr>
              <w:t>Выбор и использование нормативной документации для сертификации услуг</w:t>
            </w:r>
          </w:p>
          <w:p w:rsidR="00637B90" w:rsidRPr="002F3544" w:rsidRDefault="00637B90" w:rsidP="00BC3EA0">
            <w:pPr>
              <w:pStyle w:val="aa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 xml:space="preserve">7. </w:t>
            </w:r>
            <w:r w:rsidRPr="002F3544">
              <w:rPr>
                <w:rStyle w:val="14"/>
                <w:sz w:val="28"/>
                <w:szCs w:val="28"/>
              </w:rPr>
              <w:t>Своевременное принятие грамотных решений в практических ситуациях, связанных с организацией торгово-сбытовой деятельности</w:t>
            </w:r>
            <w:r w:rsidRPr="002F3544">
              <w:rPr>
                <w:sz w:val="28"/>
                <w:szCs w:val="28"/>
              </w:rPr>
              <w:t>.</w:t>
            </w:r>
          </w:p>
          <w:p w:rsidR="00637B90" w:rsidRPr="002F3544" w:rsidRDefault="00637B90" w:rsidP="00BC3EA0">
            <w:pPr>
              <w:pStyle w:val="aa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 xml:space="preserve">8. </w:t>
            </w:r>
            <w:r w:rsidRPr="002F3544">
              <w:rPr>
                <w:rStyle w:val="14"/>
                <w:sz w:val="28"/>
                <w:szCs w:val="28"/>
              </w:rPr>
              <w:t>Грамотное применение статистических приемов и методов для решения практических задач коммерческой деятельности</w:t>
            </w:r>
          </w:p>
          <w:p w:rsidR="00637B90" w:rsidRPr="002F3544" w:rsidRDefault="00637B90" w:rsidP="00BC3EA0">
            <w:pPr>
              <w:pStyle w:val="aa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 xml:space="preserve">9. </w:t>
            </w:r>
            <w:r w:rsidRPr="002F3544">
              <w:rPr>
                <w:rStyle w:val="14"/>
                <w:sz w:val="28"/>
                <w:szCs w:val="28"/>
              </w:rPr>
              <w:t>Качество рекомендаций, обеспечивающих рациональное перемещение товарных потоков</w:t>
            </w:r>
            <w:r w:rsidRPr="002F3544">
              <w:rPr>
                <w:sz w:val="28"/>
                <w:szCs w:val="28"/>
              </w:rPr>
              <w:t xml:space="preserve"> </w:t>
            </w:r>
          </w:p>
          <w:p w:rsidR="00637B90" w:rsidRPr="002F3544" w:rsidRDefault="00637B90" w:rsidP="00BC3EA0">
            <w:pPr>
              <w:pStyle w:val="20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2F3544">
              <w:rPr>
                <w:sz w:val="28"/>
                <w:szCs w:val="28"/>
              </w:rPr>
              <w:t xml:space="preserve">10. </w:t>
            </w:r>
            <w:r w:rsidRPr="002F3544">
              <w:rPr>
                <w:rStyle w:val="14"/>
                <w:sz w:val="28"/>
                <w:szCs w:val="28"/>
              </w:rPr>
              <w:t>Грамотная эксплуатация</w:t>
            </w:r>
          </w:p>
          <w:p w:rsidR="00637B90" w:rsidRPr="002F3544" w:rsidRDefault="00637B90" w:rsidP="00BC3EA0">
            <w:pPr>
              <w:pStyle w:val="20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2F3544">
              <w:rPr>
                <w:rStyle w:val="14"/>
                <w:sz w:val="28"/>
                <w:szCs w:val="28"/>
              </w:rPr>
              <w:t>торгово-технологического</w:t>
            </w:r>
          </w:p>
          <w:p w:rsidR="00637B90" w:rsidRPr="002F3544" w:rsidRDefault="00637B90" w:rsidP="00BC3EA0">
            <w:pPr>
              <w:pStyle w:val="aa"/>
              <w:rPr>
                <w:sz w:val="28"/>
                <w:szCs w:val="28"/>
              </w:rPr>
            </w:pPr>
            <w:r w:rsidRPr="002F3544">
              <w:rPr>
                <w:rStyle w:val="14"/>
                <w:sz w:val="28"/>
                <w:szCs w:val="28"/>
              </w:rPr>
              <w:t>оборудования</w:t>
            </w:r>
          </w:p>
          <w:p w:rsidR="00637B90" w:rsidRPr="002F3544" w:rsidRDefault="00637B90" w:rsidP="00BC3EA0">
            <w:pPr>
              <w:pStyle w:val="af3"/>
              <w:widowControl w:val="0"/>
              <w:tabs>
                <w:tab w:val="left" w:pos="82"/>
              </w:tabs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B90" w:rsidRPr="002F3544" w:rsidRDefault="00637B90" w:rsidP="00842D28">
            <w:pPr>
              <w:pStyle w:val="af3"/>
              <w:widowControl w:val="0"/>
              <w:tabs>
                <w:tab w:val="left" w:pos="308"/>
              </w:tabs>
              <w:spacing w:after="0" w:line="274" w:lineRule="exact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 Сравнение с эталоном</w:t>
            </w:r>
          </w:p>
          <w:p w:rsidR="00637B90" w:rsidRPr="002F3544" w:rsidRDefault="00637B90" w:rsidP="00842D28">
            <w:pPr>
              <w:pStyle w:val="af3"/>
              <w:widowControl w:val="0"/>
              <w:tabs>
                <w:tab w:val="left" w:pos="322"/>
              </w:tabs>
              <w:spacing w:after="0" w:line="274" w:lineRule="exact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Стартовая диагностика подготовки обучающихся; выявление мотивации к изучению нового материала</w:t>
            </w:r>
          </w:p>
          <w:p w:rsidR="00637B90" w:rsidRPr="002F3544" w:rsidRDefault="00637B90" w:rsidP="00842D28">
            <w:pPr>
              <w:pStyle w:val="af3"/>
              <w:widowControl w:val="0"/>
              <w:tabs>
                <w:tab w:val="left" w:pos="178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Текущий контроль в форме:</w:t>
            </w:r>
          </w:p>
          <w:p w:rsidR="00637B90" w:rsidRPr="002F3544" w:rsidRDefault="00637B90" w:rsidP="00BC3EA0">
            <w:pPr>
              <w:pStyle w:val="af3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тестирования;</w:t>
            </w:r>
          </w:p>
          <w:p w:rsidR="00637B90" w:rsidRPr="002F3544" w:rsidRDefault="00637B90" w:rsidP="00BC3EA0">
            <w:pPr>
              <w:pStyle w:val="af3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after="0" w:line="274" w:lineRule="exact"/>
              <w:ind w:left="14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ролевой игры; -дискуссионного общения; -отчетов по практическим, выезднымучебны м занятиям;</w:t>
            </w:r>
          </w:p>
          <w:p w:rsidR="00637B90" w:rsidRPr="002F3544" w:rsidRDefault="00637B90" w:rsidP="00BC3EA0">
            <w:pPr>
              <w:pStyle w:val="af3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spacing w:after="0" w:line="274" w:lineRule="exact"/>
              <w:ind w:left="14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фронтального и индивидуального опроса на занятиях;</w:t>
            </w:r>
          </w:p>
          <w:p w:rsidR="00637B90" w:rsidRPr="002F3544" w:rsidRDefault="00637B90" w:rsidP="00BC3EA0">
            <w:pPr>
              <w:pStyle w:val="af3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74" w:lineRule="exact"/>
              <w:ind w:left="14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отчета по проделанной внеаудиторной самостоятельной работе;</w:t>
            </w:r>
          </w:p>
          <w:p w:rsidR="00637B90" w:rsidRPr="002F3544" w:rsidRDefault="00637B90" w:rsidP="00BC3EA0">
            <w:pPr>
              <w:pStyle w:val="af3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эссе,</w:t>
            </w:r>
          </w:p>
          <w:p w:rsidR="00637B90" w:rsidRPr="002F3544" w:rsidRDefault="00637B90" w:rsidP="00BC3EA0">
            <w:pPr>
              <w:pStyle w:val="af3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сообщений;</w:t>
            </w:r>
          </w:p>
          <w:p w:rsidR="00637B90" w:rsidRPr="002F3544" w:rsidRDefault="00637B90" w:rsidP="00BC3EA0">
            <w:pPr>
              <w:pStyle w:val="af3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spacing w:after="0" w:line="274" w:lineRule="exact"/>
              <w:ind w:left="140"/>
              <w:rPr>
                <w:rStyle w:val="112"/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творческих работ;</w:t>
            </w:r>
          </w:p>
          <w:p w:rsidR="00637B90" w:rsidRPr="002F3544" w:rsidRDefault="00637B90" w:rsidP="00BC3EA0">
            <w:pPr>
              <w:pStyle w:val="af3"/>
              <w:spacing w:after="0" w:line="274" w:lineRule="exact"/>
              <w:ind w:left="12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-презентаций в формате</w:t>
            </w:r>
          </w:p>
          <w:p w:rsidR="00637B90" w:rsidRPr="002F3544" w:rsidRDefault="00637B90" w:rsidP="00BC3EA0">
            <w:pPr>
              <w:pStyle w:val="af3"/>
              <w:spacing w:after="0" w:line="274" w:lineRule="exact"/>
              <w:ind w:left="12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  <w:lang w:eastAsia="en-US"/>
              </w:rPr>
              <w:t>«</w:t>
            </w:r>
            <w:r w:rsidRPr="002F3544">
              <w:rPr>
                <w:rStyle w:val="112"/>
                <w:color w:val="000000"/>
                <w:sz w:val="28"/>
                <w:szCs w:val="28"/>
                <w:lang w:val="en-US" w:eastAsia="en-US"/>
              </w:rPr>
              <w:t>MicrosoftOfficeP</w:t>
            </w:r>
          </w:p>
          <w:p w:rsidR="00637B90" w:rsidRPr="002F3544" w:rsidRDefault="00637B90" w:rsidP="00BC3EA0">
            <w:pPr>
              <w:pStyle w:val="af3"/>
              <w:spacing w:after="0" w:line="274" w:lineRule="exact"/>
              <w:ind w:left="12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  <w:lang w:val="en-US" w:eastAsia="en-US"/>
              </w:rPr>
              <w:t>owerPoint</w:t>
            </w:r>
            <w:r w:rsidRPr="002F3544">
              <w:rPr>
                <w:rStyle w:val="112"/>
                <w:color w:val="000000"/>
                <w:sz w:val="28"/>
                <w:szCs w:val="28"/>
                <w:lang w:eastAsia="en-US"/>
              </w:rPr>
              <w:t>».</w:t>
            </w:r>
          </w:p>
          <w:p w:rsidR="00637B90" w:rsidRPr="002F3544" w:rsidRDefault="00637B90" w:rsidP="00842D28">
            <w:pPr>
              <w:pStyle w:val="af3"/>
              <w:widowControl w:val="0"/>
              <w:tabs>
                <w:tab w:val="left" w:pos="408"/>
              </w:tabs>
              <w:spacing w:after="0" w:line="274" w:lineRule="exact"/>
              <w:ind w:left="12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Наблюдение и контроль хода производственно й практики по профилю специальности. Написание и защита отчета по производственно й практике.</w:t>
            </w:r>
          </w:p>
          <w:p w:rsidR="00637B90" w:rsidRPr="002F3544" w:rsidRDefault="00637B90" w:rsidP="00BC3EA0">
            <w:pPr>
              <w:pStyle w:val="af3"/>
              <w:widowControl w:val="0"/>
              <w:tabs>
                <w:tab w:val="left" w:pos="235"/>
              </w:tabs>
              <w:spacing w:after="0" w:line="274" w:lineRule="exact"/>
              <w:ind w:left="12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lastRenderedPageBreak/>
              <w:t>Промежуточная аттестация по производственно й практике в форме</w:t>
            </w:r>
          </w:p>
          <w:p w:rsidR="00637B90" w:rsidRPr="002F3544" w:rsidRDefault="00637B90" w:rsidP="00BC3EA0">
            <w:pPr>
              <w:pStyle w:val="af3"/>
              <w:spacing w:after="0" w:line="274" w:lineRule="exact"/>
              <w:ind w:left="12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дифференцирован ного зачета.</w:t>
            </w:r>
          </w:p>
          <w:p w:rsidR="00637B90" w:rsidRPr="002F3544" w:rsidRDefault="00637B90" w:rsidP="00842D28">
            <w:pPr>
              <w:pStyle w:val="af3"/>
              <w:widowControl w:val="0"/>
              <w:tabs>
                <w:tab w:val="left" w:pos="288"/>
              </w:tabs>
              <w:spacing w:after="0" w:line="274" w:lineRule="exact"/>
              <w:ind w:left="12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Итоговая аттестация в форме</w:t>
            </w:r>
          </w:p>
          <w:p w:rsidR="00637B90" w:rsidRPr="002F3544" w:rsidRDefault="00637B90" w:rsidP="00BC3EA0">
            <w:pPr>
              <w:pStyle w:val="af3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spacing w:after="0" w:line="274" w:lineRule="exact"/>
              <w:ind w:left="140"/>
              <w:rPr>
                <w:sz w:val="28"/>
                <w:szCs w:val="28"/>
              </w:rPr>
            </w:pPr>
            <w:r w:rsidRPr="002F3544">
              <w:rPr>
                <w:rStyle w:val="112"/>
                <w:color w:val="000000"/>
                <w:sz w:val="28"/>
                <w:szCs w:val="28"/>
              </w:rPr>
              <w:t>квалификационно го экзамена</w:t>
            </w:r>
          </w:p>
        </w:tc>
      </w:tr>
    </w:tbl>
    <w:p w:rsidR="00637B90" w:rsidRPr="002F3544" w:rsidRDefault="00637B90" w:rsidP="003E5C0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both"/>
        <w:outlineLvl w:val="0"/>
        <w:rPr>
          <w:b/>
          <w:bCs/>
          <w:sz w:val="28"/>
          <w:szCs w:val="28"/>
        </w:rPr>
      </w:pPr>
    </w:p>
    <w:p w:rsidR="00637B90" w:rsidRPr="002F3544" w:rsidRDefault="00637B90" w:rsidP="003E5C0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both"/>
        <w:outlineLvl w:val="0"/>
        <w:rPr>
          <w:b/>
          <w:bCs/>
          <w:sz w:val="28"/>
          <w:szCs w:val="28"/>
        </w:rPr>
      </w:pPr>
    </w:p>
    <w:p w:rsidR="00637B90" w:rsidRPr="008C0F98" w:rsidRDefault="00637B90" w:rsidP="003D2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09" w:right="-284"/>
        <w:jc w:val="both"/>
        <w:rPr>
          <w:sz w:val="28"/>
          <w:szCs w:val="28"/>
        </w:rPr>
      </w:pPr>
      <w:r w:rsidRPr="003E5C01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37B90" w:rsidRPr="008C0F98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BE267E">
      <w:pPr>
        <w:pStyle w:val="31"/>
        <w:shd w:val="clear" w:color="auto" w:fill="auto"/>
        <w:spacing w:before="0" w:line="230" w:lineRule="exact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</w:p>
    <w:p w:rsidR="00637B90" w:rsidRPr="008C0F98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b/>
          <w:bCs/>
          <w:color w:val="000000"/>
          <w:sz w:val="28"/>
          <w:szCs w:val="28"/>
        </w:rPr>
      </w:pPr>
      <w:r w:rsidRPr="008C0F98">
        <w:rPr>
          <w:rStyle w:val="3"/>
          <w:b/>
          <w:bCs/>
          <w:color w:val="000000"/>
          <w:sz w:val="28"/>
          <w:szCs w:val="28"/>
        </w:rPr>
        <w:t>КОНТРОЛЬ И ОЦЕНКА РЕЗУЛЬТАТОВ ОСВОЕНИЯ МДК</w:t>
      </w: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color w:val="000000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color w:val="000000"/>
        </w:rPr>
      </w:pPr>
    </w:p>
    <w:p w:rsidR="00637B90" w:rsidRDefault="00637B90" w:rsidP="00130BE2">
      <w:pPr>
        <w:pStyle w:val="31"/>
        <w:shd w:val="clear" w:color="auto" w:fill="auto"/>
        <w:spacing w:before="0" w:line="230" w:lineRule="exact"/>
        <w:ind w:left="140"/>
        <w:jc w:val="left"/>
        <w:rPr>
          <w:rStyle w:val="3"/>
          <w:color w:val="000000"/>
        </w:rPr>
      </w:pPr>
    </w:p>
    <w:p w:rsidR="00637B90" w:rsidRPr="00BE267E" w:rsidRDefault="00637B90">
      <w:pPr>
        <w:rPr>
          <w:sz w:val="28"/>
          <w:szCs w:val="28"/>
        </w:rPr>
      </w:pPr>
      <w:r w:rsidRPr="00BE267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637B90" w:rsidRDefault="00637B90"/>
    <w:tbl>
      <w:tblPr>
        <w:tblW w:w="9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00"/>
        <w:gridCol w:w="4108"/>
        <w:gridCol w:w="32"/>
        <w:gridCol w:w="2085"/>
        <w:gridCol w:w="115"/>
      </w:tblGrid>
      <w:tr w:rsidR="00637B90">
        <w:trPr>
          <w:gridAfter w:val="1"/>
          <w:wAfter w:w="115" w:type="dxa"/>
          <w:trHeight w:hRule="exact" w:val="1152"/>
        </w:trPr>
        <w:tc>
          <w:tcPr>
            <w:tcW w:w="3600" w:type="dxa"/>
            <w:shd w:val="clear" w:color="auto" w:fill="FFFFFF"/>
            <w:vAlign w:val="center"/>
          </w:tcPr>
          <w:p w:rsidR="00637B90" w:rsidRPr="00441888" w:rsidRDefault="00637B90" w:rsidP="00624FB2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441888">
              <w:rPr>
                <w:rStyle w:val="100"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637B90" w:rsidRPr="00441888" w:rsidRDefault="00637B90" w:rsidP="00624FB2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441888">
              <w:rPr>
                <w:rStyle w:val="1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17" w:type="dxa"/>
            <w:gridSpan w:val="2"/>
            <w:shd w:val="clear" w:color="auto" w:fill="FFFFFF"/>
            <w:vAlign w:val="bottom"/>
          </w:tcPr>
          <w:p w:rsidR="00637B90" w:rsidRPr="00441888" w:rsidRDefault="00637B90" w:rsidP="00624FB2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441888">
              <w:rPr>
                <w:rStyle w:val="100"/>
                <w:sz w:val="28"/>
                <w:szCs w:val="28"/>
              </w:rPr>
              <w:t>Формы и методы контроля и оценки</w:t>
            </w:r>
          </w:p>
        </w:tc>
      </w:tr>
      <w:tr w:rsidR="00637B90" w:rsidTr="005C4EC4">
        <w:trPr>
          <w:gridAfter w:val="1"/>
          <w:wAfter w:w="115" w:type="dxa"/>
          <w:trHeight w:hRule="exact" w:val="1637"/>
        </w:trPr>
        <w:tc>
          <w:tcPr>
            <w:tcW w:w="3600" w:type="dxa"/>
            <w:shd w:val="clear" w:color="auto" w:fill="FFFFFF"/>
          </w:tcPr>
          <w:p w:rsidR="00637B90" w:rsidRPr="00812332" w:rsidRDefault="00637B90" w:rsidP="00165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08" w:type="dxa"/>
            <w:shd w:val="clear" w:color="auto" w:fill="FFFFFF"/>
          </w:tcPr>
          <w:p w:rsidR="00637B90" w:rsidRPr="00441888" w:rsidRDefault="00637B90" w:rsidP="00624FB2">
            <w:pPr>
              <w:pStyle w:val="20"/>
              <w:shd w:val="clear" w:color="auto" w:fill="auto"/>
              <w:spacing w:after="0" w:line="326" w:lineRule="exact"/>
              <w:ind w:left="120"/>
              <w:rPr>
                <w:sz w:val="28"/>
                <w:szCs w:val="28"/>
              </w:rPr>
            </w:pPr>
            <w:r w:rsidRPr="00441888">
              <w:rPr>
                <w:rStyle w:val="14"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117" w:type="dxa"/>
            <w:gridSpan w:val="2"/>
            <w:vMerge w:val="restart"/>
            <w:shd w:val="clear" w:color="auto" w:fill="FFFFFF"/>
          </w:tcPr>
          <w:p w:rsidR="00637B90" w:rsidRPr="00441888" w:rsidRDefault="00637B90" w:rsidP="00624FB2">
            <w:pPr>
              <w:pStyle w:val="20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441888">
              <w:rPr>
                <w:rStyle w:val="14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 й программы.</w:t>
            </w:r>
          </w:p>
        </w:tc>
      </w:tr>
      <w:tr w:rsidR="00637B90">
        <w:trPr>
          <w:gridAfter w:val="1"/>
          <w:wAfter w:w="115" w:type="dxa"/>
          <w:trHeight w:hRule="exact" w:val="2606"/>
        </w:trPr>
        <w:tc>
          <w:tcPr>
            <w:tcW w:w="3600" w:type="dxa"/>
            <w:shd w:val="clear" w:color="auto" w:fill="FFFFFF"/>
          </w:tcPr>
          <w:p w:rsidR="00637B90" w:rsidRPr="00812332" w:rsidRDefault="00637B90" w:rsidP="00165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08" w:type="dxa"/>
            <w:shd w:val="clear" w:color="auto" w:fill="FFFFFF"/>
            <w:vAlign w:val="bottom"/>
          </w:tcPr>
          <w:p w:rsidR="00637B90" w:rsidRPr="00441888" w:rsidRDefault="00637B90" w:rsidP="00624FB2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590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441888">
              <w:rPr>
                <w:rStyle w:val="14"/>
                <w:sz w:val="28"/>
                <w:szCs w:val="28"/>
              </w:rPr>
              <w:t>выбор и применение методов и способов решения профессиональных задач в области организации торгово-сбытовой деятельности</w:t>
            </w:r>
          </w:p>
          <w:p w:rsidR="00637B90" w:rsidRPr="00441888" w:rsidRDefault="00637B90" w:rsidP="00624FB2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432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441888">
              <w:rPr>
                <w:rStyle w:val="14"/>
                <w:sz w:val="28"/>
                <w:szCs w:val="28"/>
              </w:rPr>
              <w:t>оценка эффективности и качества выполнения</w:t>
            </w:r>
          </w:p>
        </w:tc>
        <w:tc>
          <w:tcPr>
            <w:tcW w:w="2117" w:type="dxa"/>
            <w:gridSpan w:val="2"/>
            <w:vMerge/>
            <w:shd w:val="clear" w:color="auto" w:fill="FFFFFF"/>
          </w:tcPr>
          <w:p w:rsidR="00637B90" w:rsidRDefault="00637B90" w:rsidP="00624FB2"/>
        </w:tc>
      </w:tr>
      <w:tr w:rsidR="00637B90">
        <w:trPr>
          <w:gridAfter w:val="1"/>
          <w:wAfter w:w="115" w:type="dxa"/>
          <w:trHeight w:hRule="exact" w:val="1963"/>
        </w:trPr>
        <w:tc>
          <w:tcPr>
            <w:tcW w:w="3600" w:type="dxa"/>
            <w:shd w:val="clear" w:color="auto" w:fill="FFFFFF"/>
          </w:tcPr>
          <w:p w:rsidR="00637B90" w:rsidRPr="00812332" w:rsidRDefault="00637B90" w:rsidP="00165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08" w:type="dxa"/>
            <w:shd w:val="clear" w:color="auto" w:fill="FFFFFF"/>
            <w:vAlign w:val="bottom"/>
          </w:tcPr>
          <w:p w:rsidR="00637B90" w:rsidRPr="00441888" w:rsidRDefault="00637B90" w:rsidP="00624FB2">
            <w:pPr>
              <w:pStyle w:val="20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441888">
              <w:rPr>
                <w:rStyle w:val="14"/>
                <w:sz w:val="28"/>
                <w:szCs w:val="28"/>
              </w:rPr>
              <w:t>- решение стандартных и нестандартных профессиональных задач в области организации торгово-сбытовой деятельности</w:t>
            </w:r>
          </w:p>
        </w:tc>
        <w:tc>
          <w:tcPr>
            <w:tcW w:w="2117" w:type="dxa"/>
            <w:gridSpan w:val="2"/>
            <w:vMerge/>
            <w:shd w:val="clear" w:color="auto" w:fill="FFFFFF"/>
          </w:tcPr>
          <w:p w:rsidR="00637B90" w:rsidRDefault="00637B90" w:rsidP="00624FB2"/>
        </w:tc>
      </w:tr>
      <w:tr w:rsidR="00637B90" w:rsidTr="005C4EC4">
        <w:trPr>
          <w:gridAfter w:val="1"/>
          <w:wAfter w:w="115" w:type="dxa"/>
          <w:trHeight w:hRule="exact" w:val="1138"/>
        </w:trPr>
        <w:tc>
          <w:tcPr>
            <w:tcW w:w="3600" w:type="dxa"/>
            <w:shd w:val="clear" w:color="auto" w:fill="FFFFFF"/>
          </w:tcPr>
          <w:p w:rsidR="00637B90" w:rsidRPr="00812332" w:rsidRDefault="00637B90" w:rsidP="00165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</w:t>
            </w:r>
            <w:r>
              <w:rPr>
                <w:sz w:val="28"/>
                <w:szCs w:val="28"/>
              </w:rPr>
              <w:t xml:space="preserve"> </w:t>
            </w:r>
            <w:r w:rsidRPr="00812332">
              <w:rPr>
                <w:sz w:val="28"/>
                <w:szCs w:val="28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4108" w:type="dxa"/>
            <w:shd w:val="clear" w:color="auto" w:fill="FFFFFF"/>
            <w:vAlign w:val="bottom"/>
          </w:tcPr>
          <w:p w:rsidR="00637B90" w:rsidRPr="00441888" w:rsidRDefault="00637B90" w:rsidP="00624FB2">
            <w:pPr>
              <w:pStyle w:val="20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441888">
              <w:rPr>
                <w:rStyle w:val="14"/>
                <w:sz w:val="28"/>
                <w:szCs w:val="28"/>
              </w:rPr>
              <w:t>- эффективный поиск необходимой информации</w:t>
            </w:r>
          </w:p>
        </w:tc>
        <w:tc>
          <w:tcPr>
            <w:tcW w:w="2117" w:type="dxa"/>
            <w:gridSpan w:val="2"/>
            <w:vMerge/>
            <w:shd w:val="clear" w:color="auto" w:fill="FFFFFF"/>
          </w:tcPr>
          <w:p w:rsidR="00637B90" w:rsidRDefault="00637B90" w:rsidP="00624FB2"/>
        </w:tc>
      </w:tr>
      <w:tr w:rsidR="00637B90" w:rsidRPr="0044188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3600" w:type="dxa"/>
          </w:tcPr>
          <w:p w:rsidR="00637B90" w:rsidRPr="00812332" w:rsidRDefault="00637B90" w:rsidP="00165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</w:t>
            </w:r>
            <w:r>
              <w:rPr>
                <w:sz w:val="28"/>
                <w:szCs w:val="28"/>
              </w:rPr>
              <w:t xml:space="preserve"> </w:t>
            </w:r>
            <w:r w:rsidRPr="00812332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4140" w:type="dxa"/>
            <w:gridSpan w:val="2"/>
          </w:tcPr>
          <w:p w:rsidR="00637B90" w:rsidRPr="00441888" w:rsidRDefault="00637B90" w:rsidP="00441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1888">
              <w:rPr>
                <w:color w:val="000000"/>
                <w:sz w:val="28"/>
                <w:szCs w:val="28"/>
              </w:rPr>
              <w:t xml:space="preserve">- использование различных источников, включая электронные </w:t>
            </w:r>
          </w:p>
        </w:tc>
        <w:tc>
          <w:tcPr>
            <w:tcW w:w="2200" w:type="dxa"/>
            <w:gridSpan w:val="2"/>
          </w:tcPr>
          <w:p w:rsidR="00637B90" w:rsidRDefault="00637B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</w:p>
        </w:tc>
      </w:tr>
      <w:tr w:rsidR="00637B90" w:rsidRPr="0044188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200" w:type="dxa"/>
          <w:trHeight w:val="772"/>
        </w:trPr>
        <w:tc>
          <w:tcPr>
            <w:tcW w:w="3600" w:type="dxa"/>
          </w:tcPr>
          <w:p w:rsidR="00637B90" w:rsidRPr="00812332" w:rsidRDefault="00637B90" w:rsidP="00165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40" w:type="dxa"/>
            <w:gridSpan w:val="2"/>
          </w:tcPr>
          <w:p w:rsidR="00637B90" w:rsidRPr="00441888" w:rsidRDefault="00637B90" w:rsidP="00441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1888">
              <w:rPr>
                <w:color w:val="000000"/>
                <w:sz w:val="28"/>
                <w:szCs w:val="28"/>
              </w:rPr>
              <w:t xml:space="preserve">- взаимодействие с обучающимися, преподавателями и мастерами в ходе обучения </w:t>
            </w:r>
          </w:p>
        </w:tc>
      </w:tr>
      <w:tr w:rsidR="00637B90" w:rsidRPr="0044188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200" w:type="dxa"/>
          <w:trHeight w:val="1092"/>
        </w:trPr>
        <w:tc>
          <w:tcPr>
            <w:tcW w:w="3600" w:type="dxa"/>
          </w:tcPr>
          <w:p w:rsidR="00637B90" w:rsidRPr="00812332" w:rsidRDefault="00637B90" w:rsidP="00165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332">
              <w:rPr>
                <w:sz w:val="28"/>
                <w:szCs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4140" w:type="dxa"/>
            <w:gridSpan w:val="2"/>
          </w:tcPr>
          <w:p w:rsidR="00637B90" w:rsidRPr="00441888" w:rsidRDefault="00637B90" w:rsidP="00441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1888">
              <w:rPr>
                <w:color w:val="000000"/>
                <w:sz w:val="28"/>
                <w:szCs w:val="28"/>
              </w:rPr>
              <w:t>- выбор и использование необходимых законодательных и нормативных документов для решения профессиональных задач в области управления ассортиментом, оценки качества и обеспечения сохраняемости товаров</w:t>
            </w:r>
          </w:p>
        </w:tc>
      </w:tr>
    </w:tbl>
    <w:p w:rsidR="00637B90" w:rsidRDefault="00637B90"/>
    <w:sectPr w:rsidR="00637B90" w:rsidSect="00E5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D7" w:rsidRDefault="001B6AD7" w:rsidP="003E5C01">
      <w:r>
        <w:separator/>
      </w:r>
    </w:p>
  </w:endnote>
  <w:endnote w:type="continuationSeparator" w:id="0">
    <w:p w:rsidR="001B6AD7" w:rsidRDefault="001B6AD7" w:rsidP="003E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90" w:rsidRDefault="00637B90" w:rsidP="003E5C0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7983">
      <w:rPr>
        <w:rStyle w:val="a8"/>
        <w:noProof/>
      </w:rPr>
      <w:t>3</w:t>
    </w:r>
    <w:r>
      <w:rPr>
        <w:rStyle w:val="a8"/>
      </w:rPr>
      <w:fldChar w:fldCharType="end"/>
    </w:r>
  </w:p>
  <w:p w:rsidR="00637B90" w:rsidRDefault="00637B90" w:rsidP="003E5C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D7" w:rsidRDefault="001B6AD7" w:rsidP="003E5C01">
      <w:r>
        <w:separator/>
      </w:r>
    </w:p>
  </w:footnote>
  <w:footnote w:type="continuationSeparator" w:id="0">
    <w:p w:rsidR="001B6AD7" w:rsidRDefault="001B6AD7" w:rsidP="003E5C01">
      <w:r>
        <w:continuationSeparator/>
      </w:r>
    </w:p>
  </w:footnote>
  <w:footnote w:id="1">
    <w:p w:rsidR="00637B90" w:rsidRDefault="00637B90" w:rsidP="003E5C01">
      <w:pPr>
        <w:pStyle w:val="a3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0F"/>
    <w:multiLevelType w:val="multilevel"/>
    <w:tmpl w:val="0000000E"/>
    <w:lvl w:ilvl="0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0000017"/>
    <w:multiLevelType w:val="multilevel"/>
    <w:tmpl w:val="0000001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8">
    <w:nsid w:val="00000019"/>
    <w:multiLevelType w:val="multilevel"/>
    <w:tmpl w:val="00000018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D"/>
    <w:multiLevelType w:val="multilevel"/>
    <w:tmpl w:val="0000001C"/>
    <w:lvl w:ilvl="0">
      <w:start w:val="20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F"/>
    <w:multiLevelType w:val="multilevel"/>
    <w:tmpl w:val="0000001E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21"/>
    <w:multiLevelType w:val="multilevel"/>
    <w:tmpl w:val="0000002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7"/>
    <w:multiLevelType w:val="multilevel"/>
    <w:tmpl w:val="00000026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31"/>
    <w:multiLevelType w:val="multilevel"/>
    <w:tmpl w:val="0000003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00000039"/>
    <w:multiLevelType w:val="multilevel"/>
    <w:tmpl w:val="00000038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1DFD19C8"/>
    <w:multiLevelType w:val="multilevel"/>
    <w:tmpl w:val="6D1EA484"/>
    <w:lvl w:ilvl="0">
      <w:start w:val="7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23E68BA"/>
    <w:multiLevelType w:val="hybridMultilevel"/>
    <w:tmpl w:val="C598F264"/>
    <w:lvl w:ilvl="0" w:tplc="ADAAE4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366846"/>
    <w:multiLevelType w:val="multilevel"/>
    <w:tmpl w:val="10E682F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09D40EB"/>
    <w:multiLevelType w:val="hybridMultilevel"/>
    <w:tmpl w:val="2108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404149"/>
    <w:multiLevelType w:val="multilevel"/>
    <w:tmpl w:val="9F2857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34817436"/>
    <w:multiLevelType w:val="multilevel"/>
    <w:tmpl w:val="184682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E72839"/>
    <w:multiLevelType w:val="hybridMultilevel"/>
    <w:tmpl w:val="DF5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3F111D"/>
    <w:multiLevelType w:val="multilevel"/>
    <w:tmpl w:val="505AFB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D9395A"/>
    <w:multiLevelType w:val="multilevel"/>
    <w:tmpl w:val="EC9A61FC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42AA0"/>
    <w:multiLevelType w:val="multilevel"/>
    <w:tmpl w:val="F676D8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F0B0AA4"/>
    <w:multiLevelType w:val="hybridMultilevel"/>
    <w:tmpl w:val="B91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23"/>
  </w:num>
  <w:num w:numId="11">
    <w:abstractNumId w:val="24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29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31"/>
  </w:num>
  <w:num w:numId="22">
    <w:abstractNumId w:val="3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5">
    <w:abstractNumId w:val="4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  <w:lvlOverride w:ilvl="7">
      <w:startOverride w:val="13"/>
    </w:lvlOverride>
    <w:lvlOverride w:ilvl="8">
      <w:startOverride w:val="13"/>
    </w:lvlOverride>
  </w:num>
  <w:num w:numId="26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9">
    <w:abstractNumId w:val="8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30">
    <w:abstractNumId w:val="33"/>
  </w:num>
  <w:num w:numId="31">
    <w:abstractNumId w:val="1"/>
  </w:num>
  <w:num w:numId="32">
    <w:abstractNumId w:val="0"/>
  </w:num>
  <w:num w:numId="33">
    <w:abstractNumId w:val="8"/>
  </w:num>
  <w:num w:numId="34">
    <w:abstractNumId w:val="9"/>
  </w:num>
  <w:num w:numId="35">
    <w:abstractNumId w:val="10"/>
  </w:num>
  <w:num w:numId="36">
    <w:abstractNumId w:val="32"/>
  </w:num>
  <w:num w:numId="37">
    <w:abstractNumId w:val="38"/>
  </w:num>
  <w:num w:numId="38">
    <w:abstractNumId w:val="35"/>
  </w:num>
  <w:num w:numId="39">
    <w:abstractNumId w:val="30"/>
  </w:num>
  <w:num w:numId="40">
    <w:abstractNumId w:val="37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B99"/>
    <w:rsid w:val="00005617"/>
    <w:rsid w:val="0001216F"/>
    <w:rsid w:val="00013DDE"/>
    <w:rsid w:val="00016DF5"/>
    <w:rsid w:val="00021432"/>
    <w:rsid w:val="0002571E"/>
    <w:rsid w:val="00034622"/>
    <w:rsid w:val="00035CD6"/>
    <w:rsid w:val="00036030"/>
    <w:rsid w:val="00041640"/>
    <w:rsid w:val="000416E6"/>
    <w:rsid w:val="00043FEE"/>
    <w:rsid w:val="000539AA"/>
    <w:rsid w:val="00060DBB"/>
    <w:rsid w:val="00064B1B"/>
    <w:rsid w:val="00064FAE"/>
    <w:rsid w:val="00066D4A"/>
    <w:rsid w:val="00075253"/>
    <w:rsid w:val="00080CDD"/>
    <w:rsid w:val="000A0F8B"/>
    <w:rsid w:val="000A3CC6"/>
    <w:rsid w:val="000A7983"/>
    <w:rsid w:val="000D707D"/>
    <w:rsid w:val="000E2779"/>
    <w:rsid w:val="000E7926"/>
    <w:rsid w:val="00100120"/>
    <w:rsid w:val="00105453"/>
    <w:rsid w:val="001067D0"/>
    <w:rsid w:val="00107E5E"/>
    <w:rsid w:val="00110636"/>
    <w:rsid w:val="00113D14"/>
    <w:rsid w:val="00113E94"/>
    <w:rsid w:val="0011670B"/>
    <w:rsid w:val="0012054A"/>
    <w:rsid w:val="00122352"/>
    <w:rsid w:val="00130BE2"/>
    <w:rsid w:val="0013480F"/>
    <w:rsid w:val="00146223"/>
    <w:rsid w:val="00151ADE"/>
    <w:rsid w:val="001566B3"/>
    <w:rsid w:val="00157116"/>
    <w:rsid w:val="001573FF"/>
    <w:rsid w:val="00160CC6"/>
    <w:rsid w:val="00165BED"/>
    <w:rsid w:val="00170B26"/>
    <w:rsid w:val="001741C8"/>
    <w:rsid w:val="00180222"/>
    <w:rsid w:val="00193958"/>
    <w:rsid w:val="00193C50"/>
    <w:rsid w:val="001950B4"/>
    <w:rsid w:val="001A1F49"/>
    <w:rsid w:val="001B6AD7"/>
    <w:rsid w:val="001C2919"/>
    <w:rsid w:val="001C7210"/>
    <w:rsid w:val="001D050E"/>
    <w:rsid w:val="001D1062"/>
    <w:rsid w:val="001D5DDD"/>
    <w:rsid w:val="001D5F5A"/>
    <w:rsid w:val="001E7C69"/>
    <w:rsid w:val="001F44D1"/>
    <w:rsid w:val="002060EC"/>
    <w:rsid w:val="002122B7"/>
    <w:rsid w:val="00220D6E"/>
    <w:rsid w:val="00222B6E"/>
    <w:rsid w:val="00235165"/>
    <w:rsid w:val="00236A8D"/>
    <w:rsid w:val="00237250"/>
    <w:rsid w:val="0024020C"/>
    <w:rsid w:val="00240A14"/>
    <w:rsid w:val="00240E75"/>
    <w:rsid w:val="00241400"/>
    <w:rsid w:val="00245FA5"/>
    <w:rsid w:val="002601D0"/>
    <w:rsid w:val="00276A76"/>
    <w:rsid w:val="00277DA6"/>
    <w:rsid w:val="00281207"/>
    <w:rsid w:val="002842E2"/>
    <w:rsid w:val="002853C4"/>
    <w:rsid w:val="00293C34"/>
    <w:rsid w:val="00293FCD"/>
    <w:rsid w:val="002A425C"/>
    <w:rsid w:val="002D25EC"/>
    <w:rsid w:val="002E44A4"/>
    <w:rsid w:val="002E489D"/>
    <w:rsid w:val="002E4A8E"/>
    <w:rsid w:val="002E565B"/>
    <w:rsid w:val="002E62DD"/>
    <w:rsid w:val="002F3544"/>
    <w:rsid w:val="002F5AAD"/>
    <w:rsid w:val="002F634B"/>
    <w:rsid w:val="0031737A"/>
    <w:rsid w:val="0032070C"/>
    <w:rsid w:val="00322441"/>
    <w:rsid w:val="0032501A"/>
    <w:rsid w:val="00326392"/>
    <w:rsid w:val="00326536"/>
    <w:rsid w:val="00350458"/>
    <w:rsid w:val="003513E0"/>
    <w:rsid w:val="0035572E"/>
    <w:rsid w:val="00357E92"/>
    <w:rsid w:val="00362AE1"/>
    <w:rsid w:val="00362E79"/>
    <w:rsid w:val="00364CDE"/>
    <w:rsid w:val="003656A0"/>
    <w:rsid w:val="0037234D"/>
    <w:rsid w:val="003773FA"/>
    <w:rsid w:val="00381AAC"/>
    <w:rsid w:val="0039012D"/>
    <w:rsid w:val="00390B72"/>
    <w:rsid w:val="0039537A"/>
    <w:rsid w:val="00396BE0"/>
    <w:rsid w:val="003A6236"/>
    <w:rsid w:val="003A7E92"/>
    <w:rsid w:val="003B2068"/>
    <w:rsid w:val="003B7583"/>
    <w:rsid w:val="003C1C3B"/>
    <w:rsid w:val="003C2263"/>
    <w:rsid w:val="003D2FAD"/>
    <w:rsid w:val="003E5C01"/>
    <w:rsid w:val="003F3731"/>
    <w:rsid w:val="003F51D5"/>
    <w:rsid w:val="00410ABF"/>
    <w:rsid w:val="00411A47"/>
    <w:rsid w:val="00417E66"/>
    <w:rsid w:val="00424A0E"/>
    <w:rsid w:val="00430BD0"/>
    <w:rsid w:val="0043452A"/>
    <w:rsid w:val="004407F2"/>
    <w:rsid w:val="00441888"/>
    <w:rsid w:val="00441BDD"/>
    <w:rsid w:val="00442CE1"/>
    <w:rsid w:val="0044376F"/>
    <w:rsid w:val="004502B7"/>
    <w:rsid w:val="00462F80"/>
    <w:rsid w:val="004652BA"/>
    <w:rsid w:val="004652D3"/>
    <w:rsid w:val="00470D6C"/>
    <w:rsid w:val="00476979"/>
    <w:rsid w:val="00483D8E"/>
    <w:rsid w:val="00485A37"/>
    <w:rsid w:val="00496458"/>
    <w:rsid w:val="004A2250"/>
    <w:rsid w:val="004A47E8"/>
    <w:rsid w:val="004B557B"/>
    <w:rsid w:val="004C3A11"/>
    <w:rsid w:val="004C5F39"/>
    <w:rsid w:val="004D7F8C"/>
    <w:rsid w:val="004E1735"/>
    <w:rsid w:val="004E4954"/>
    <w:rsid w:val="004E77AD"/>
    <w:rsid w:val="00501237"/>
    <w:rsid w:val="00511EE0"/>
    <w:rsid w:val="00513EC1"/>
    <w:rsid w:val="00515D14"/>
    <w:rsid w:val="0052577C"/>
    <w:rsid w:val="00525CFE"/>
    <w:rsid w:val="00527AFF"/>
    <w:rsid w:val="0053036A"/>
    <w:rsid w:val="0053311D"/>
    <w:rsid w:val="005337CC"/>
    <w:rsid w:val="0054181A"/>
    <w:rsid w:val="0054351B"/>
    <w:rsid w:val="00560EA8"/>
    <w:rsid w:val="005617B3"/>
    <w:rsid w:val="005635FE"/>
    <w:rsid w:val="00563851"/>
    <w:rsid w:val="005806A6"/>
    <w:rsid w:val="00580981"/>
    <w:rsid w:val="00581140"/>
    <w:rsid w:val="005927F2"/>
    <w:rsid w:val="0059331A"/>
    <w:rsid w:val="00594D65"/>
    <w:rsid w:val="00595F83"/>
    <w:rsid w:val="0059793A"/>
    <w:rsid w:val="005A350B"/>
    <w:rsid w:val="005A7CE2"/>
    <w:rsid w:val="005B0A23"/>
    <w:rsid w:val="005B1809"/>
    <w:rsid w:val="005B2A25"/>
    <w:rsid w:val="005C3E06"/>
    <w:rsid w:val="005C4438"/>
    <w:rsid w:val="005C4EC4"/>
    <w:rsid w:val="005D3457"/>
    <w:rsid w:val="005D551E"/>
    <w:rsid w:val="005D6183"/>
    <w:rsid w:val="005E2F2E"/>
    <w:rsid w:val="005E627A"/>
    <w:rsid w:val="005F6EB1"/>
    <w:rsid w:val="00601FA8"/>
    <w:rsid w:val="00610456"/>
    <w:rsid w:val="006120B4"/>
    <w:rsid w:val="006152B6"/>
    <w:rsid w:val="0062143B"/>
    <w:rsid w:val="006221BC"/>
    <w:rsid w:val="00624DD2"/>
    <w:rsid w:val="00624E7A"/>
    <w:rsid w:val="00624FB2"/>
    <w:rsid w:val="0062637C"/>
    <w:rsid w:val="0063204B"/>
    <w:rsid w:val="00634560"/>
    <w:rsid w:val="00637B90"/>
    <w:rsid w:val="00641CAE"/>
    <w:rsid w:val="006507B0"/>
    <w:rsid w:val="00656175"/>
    <w:rsid w:val="00667DB3"/>
    <w:rsid w:val="006816A3"/>
    <w:rsid w:val="00694AB7"/>
    <w:rsid w:val="0069734C"/>
    <w:rsid w:val="006A0259"/>
    <w:rsid w:val="006A0C7A"/>
    <w:rsid w:val="006A37B2"/>
    <w:rsid w:val="006B5AE3"/>
    <w:rsid w:val="006C0DB8"/>
    <w:rsid w:val="006C1A48"/>
    <w:rsid w:val="006C2EF2"/>
    <w:rsid w:val="006C5C8E"/>
    <w:rsid w:val="006C7895"/>
    <w:rsid w:val="006D0C5E"/>
    <w:rsid w:val="006D1864"/>
    <w:rsid w:val="006D370D"/>
    <w:rsid w:val="006E2495"/>
    <w:rsid w:val="006E2795"/>
    <w:rsid w:val="006E3E83"/>
    <w:rsid w:val="006E5F99"/>
    <w:rsid w:val="006E6C3E"/>
    <w:rsid w:val="006E7317"/>
    <w:rsid w:val="007014A3"/>
    <w:rsid w:val="00702421"/>
    <w:rsid w:val="007031CD"/>
    <w:rsid w:val="0071174D"/>
    <w:rsid w:val="00755400"/>
    <w:rsid w:val="00760E12"/>
    <w:rsid w:val="0077123E"/>
    <w:rsid w:val="007809AE"/>
    <w:rsid w:val="0078153A"/>
    <w:rsid w:val="00787526"/>
    <w:rsid w:val="007922FF"/>
    <w:rsid w:val="0079292F"/>
    <w:rsid w:val="007972C8"/>
    <w:rsid w:val="007A3A0D"/>
    <w:rsid w:val="007A6095"/>
    <w:rsid w:val="007B2498"/>
    <w:rsid w:val="007D319B"/>
    <w:rsid w:val="007D75F5"/>
    <w:rsid w:val="007E0257"/>
    <w:rsid w:val="007E6829"/>
    <w:rsid w:val="007F559F"/>
    <w:rsid w:val="007F6930"/>
    <w:rsid w:val="007F72C8"/>
    <w:rsid w:val="0080306B"/>
    <w:rsid w:val="00806B69"/>
    <w:rsid w:val="00810799"/>
    <w:rsid w:val="00812332"/>
    <w:rsid w:val="00817E39"/>
    <w:rsid w:val="008277C4"/>
    <w:rsid w:val="00833269"/>
    <w:rsid w:val="00833F04"/>
    <w:rsid w:val="00835631"/>
    <w:rsid w:val="008356D0"/>
    <w:rsid w:val="008401E7"/>
    <w:rsid w:val="00842D28"/>
    <w:rsid w:val="00844ADB"/>
    <w:rsid w:val="0085284E"/>
    <w:rsid w:val="0085611C"/>
    <w:rsid w:val="008629B4"/>
    <w:rsid w:val="008632F7"/>
    <w:rsid w:val="00864564"/>
    <w:rsid w:val="0086654C"/>
    <w:rsid w:val="00872DAE"/>
    <w:rsid w:val="0087504A"/>
    <w:rsid w:val="00891AD0"/>
    <w:rsid w:val="008A1C2F"/>
    <w:rsid w:val="008A7FDD"/>
    <w:rsid w:val="008B1187"/>
    <w:rsid w:val="008B3641"/>
    <w:rsid w:val="008C0F98"/>
    <w:rsid w:val="008C3A52"/>
    <w:rsid w:val="008C6D3C"/>
    <w:rsid w:val="008D457E"/>
    <w:rsid w:val="008D5D81"/>
    <w:rsid w:val="008D6C18"/>
    <w:rsid w:val="008D7167"/>
    <w:rsid w:val="008E67D4"/>
    <w:rsid w:val="009061A4"/>
    <w:rsid w:val="009112C8"/>
    <w:rsid w:val="0091644C"/>
    <w:rsid w:val="009169B9"/>
    <w:rsid w:val="00925B7B"/>
    <w:rsid w:val="00935A84"/>
    <w:rsid w:val="009432C1"/>
    <w:rsid w:val="009457F7"/>
    <w:rsid w:val="009515C1"/>
    <w:rsid w:val="00954633"/>
    <w:rsid w:val="00956C80"/>
    <w:rsid w:val="00965FF5"/>
    <w:rsid w:val="0097056B"/>
    <w:rsid w:val="00973C6D"/>
    <w:rsid w:val="00980FDF"/>
    <w:rsid w:val="009847EC"/>
    <w:rsid w:val="00987F80"/>
    <w:rsid w:val="009A1CF7"/>
    <w:rsid w:val="009A7E68"/>
    <w:rsid w:val="009C7901"/>
    <w:rsid w:val="009C7C06"/>
    <w:rsid w:val="009D26C3"/>
    <w:rsid w:val="009D396B"/>
    <w:rsid w:val="009E4DD8"/>
    <w:rsid w:val="009E7315"/>
    <w:rsid w:val="009F2065"/>
    <w:rsid w:val="009F2FF3"/>
    <w:rsid w:val="00A07D75"/>
    <w:rsid w:val="00A10E67"/>
    <w:rsid w:val="00A117AE"/>
    <w:rsid w:val="00A118E9"/>
    <w:rsid w:val="00A1344F"/>
    <w:rsid w:val="00A21358"/>
    <w:rsid w:val="00A21EE2"/>
    <w:rsid w:val="00A25906"/>
    <w:rsid w:val="00A3215B"/>
    <w:rsid w:val="00A328FB"/>
    <w:rsid w:val="00A37471"/>
    <w:rsid w:val="00A42C9D"/>
    <w:rsid w:val="00A47E1B"/>
    <w:rsid w:val="00A50D31"/>
    <w:rsid w:val="00A54905"/>
    <w:rsid w:val="00A57FBE"/>
    <w:rsid w:val="00A6554C"/>
    <w:rsid w:val="00A70E68"/>
    <w:rsid w:val="00A75F1A"/>
    <w:rsid w:val="00A81573"/>
    <w:rsid w:val="00A8334B"/>
    <w:rsid w:val="00A84DBC"/>
    <w:rsid w:val="00A85A59"/>
    <w:rsid w:val="00AA2473"/>
    <w:rsid w:val="00AA25D7"/>
    <w:rsid w:val="00AA7708"/>
    <w:rsid w:val="00AB41BE"/>
    <w:rsid w:val="00AC3DBF"/>
    <w:rsid w:val="00AD2A5E"/>
    <w:rsid w:val="00AE0C80"/>
    <w:rsid w:val="00AE3336"/>
    <w:rsid w:val="00AE4C3A"/>
    <w:rsid w:val="00AF01DB"/>
    <w:rsid w:val="00AF4579"/>
    <w:rsid w:val="00B004D3"/>
    <w:rsid w:val="00B13AF6"/>
    <w:rsid w:val="00B14B8A"/>
    <w:rsid w:val="00B150F0"/>
    <w:rsid w:val="00B17EDC"/>
    <w:rsid w:val="00B266CE"/>
    <w:rsid w:val="00B464AA"/>
    <w:rsid w:val="00B57AA7"/>
    <w:rsid w:val="00B57CE2"/>
    <w:rsid w:val="00B70BC6"/>
    <w:rsid w:val="00B76AFB"/>
    <w:rsid w:val="00B81749"/>
    <w:rsid w:val="00B83CC9"/>
    <w:rsid w:val="00B87CD4"/>
    <w:rsid w:val="00B935A9"/>
    <w:rsid w:val="00BA7D6F"/>
    <w:rsid w:val="00BB1380"/>
    <w:rsid w:val="00BC259C"/>
    <w:rsid w:val="00BC3EA0"/>
    <w:rsid w:val="00BC480A"/>
    <w:rsid w:val="00BC5747"/>
    <w:rsid w:val="00BE227F"/>
    <w:rsid w:val="00BE267E"/>
    <w:rsid w:val="00BE59B3"/>
    <w:rsid w:val="00BF129B"/>
    <w:rsid w:val="00BF5EEE"/>
    <w:rsid w:val="00BF7D7F"/>
    <w:rsid w:val="00C012ED"/>
    <w:rsid w:val="00C0279C"/>
    <w:rsid w:val="00C0348E"/>
    <w:rsid w:val="00C03DB6"/>
    <w:rsid w:val="00C05A00"/>
    <w:rsid w:val="00C10115"/>
    <w:rsid w:val="00C16823"/>
    <w:rsid w:val="00C20A0E"/>
    <w:rsid w:val="00C31466"/>
    <w:rsid w:val="00C3151B"/>
    <w:rsid w:val="00C451B7"/>
    <w:rsid w:val="00C47231"/>
    <w:rsid w:val="00C47C00"/>
    <w:rsid w:val="00C60752"/>
    <w:rsid w:val="00C674E7"/>
    <w:rsid w:val="00C723EA"/>
    <w:rsid w:val="00C7494D"/>
    <w:rsid w:val="00C7560E"/>
    <w:rsid w:val="00C835DF"/>
    <w:rsid w:val="00C85FD1"/>
    <w:rsid w:val="00C87C52"/>
    <w:rsid w:val="00C90380"/>
    <w:rsid w:val="00C90B71"/>
    <w:rsid w:val="00C92657"/>
    <w:rsid w:val="00C94074"/>
    <w:rsid w:val="00CA2983"/>
    <w:rsid w:val="00CA5BAE"/>
    <w:rsid w:val="00CB0267"/>
    <w:rsid w:val="00CB084A"/>
    <w:rsid w:val="00CB4517"/>
    <w:rsid w:val="00CB4B77"/>
    <w:rsid w:val="00CB7847"/>
    <w:rsid w:val="00CC1D33"/>
    <w:rsid w:val="00CC67D9"/>
    <w:rsid w:val="00CD131E"/>
    <w:rsid w:val="00CD3130"/>
    <w:rsid w:val="00CD63B0"/>
    <w:rsid w:val="00CD69CE"/>
    <w:rsid w:val="00CD7F52"/>
    <w:rsid w:val="00CE0EB6"/>
    <w:rsid w:val="00CE17AB"/>
    <w:rsid w:val="00CE2AA6"/>
    <w:rsid w:val="00CE3D07"/>
    <w:rsid w:val="00CE6F79"/>
    <w:rsid w:val="00CF156A"/>
    <w:rsid w:val="00CF5672"/>
    <w:rsid w:val="00D009B0"/>
    <w:rsid w:val="00D04C5A"/>
    <w:rsid w:val="00D11B99"/>
    <w:rsid w:val="00D23054"/>
    <w:rsid w:val="00D31BC8"/>
    <w:rsid w:val="00D45B61"/>
    <w:rsid w:val="00D5435E"/>
    <w:rsid w:val="00D54F64"/>
    <w:rsid w:val="00D652A7"/>
    <w:rsid w:val="00D705E6"/>
    <w:rsid w:val="00D725F6"/>
    <w:rsid w:val="00D7427C"/>
    <w:rsid w:val="00D8323A"/>
    <w:rsid w:val="00D8532D"/>
    <w:rsid w:val="00D86ABF"/>
    <w:rsid w:val="00D87B3A"/>
    <w:rsid w:val="00D9337A"/>
    <w:rsid w:val="00DA2258"/>
    <w:rsid w:val="00DA405A"/>
    <w:rsid w:val="00DB09D1"/>
    <w:rsid w:val="00DB0EE0"/>
    <w:rsid w:val="00DB619D"/>
    <w:rsid w:val="00DC1C5E"/>
    <w:rsid w:val="00DC3D48"/>
    <w:rsid w:val="00DC417A"/>
    <w:rsid w:val="00DC6835"/>
    <w:rsid w:val="00DC71C8"/>
    <w:rsid w:val="00DE2F42"/>
    <w:rsid w:val="00DF22B2"/>
    <w:rsid w:val="00DF2A12"/>
    <w:rsid w:val="00DF5E6D"/>
    <w:rsid w:val="00E0165F"/>
    <w:rsid w:val="00E018F6"/>
    <w:rsid w:val="00E04D30"/>
    <w:rsid w:val="00E057E1"/>
    <w:rsid w:val="00E06508"/>
    <w:rsid w:val="00E13E85"/>
    <w:rsid w:val="00E16638"/>
    <w:rsid w:val="00E2696A"/>
    <w:rsid w:val="00E276F2"/>
    <w:rsid w:val="00E33E3B"/>
    <w:rsid w:val="00E34D75"/>
    <w:rsid w:val="00E36A63"/>
    <w:rsid w:val="00E4368C"/>
    <w:rsid w:val="00E5224A"/>
    <w:rsid w:val="00E54E87"/>
    <w:rsid w:val="00E57E06"/>
    <w:rsid w:val="00E57FF1"/>
    <w:rsid w:val="00E63295"/>
    <w:rsid w:val="00E73680"/>
    <w:rsid w:val="00E74441"/>
    <w:rsid w:val="00E754F6"/>
    <w:rsid w:val="00E801D7"/>
    <w:rsid w:val="00E817AA"/>
    <w:rsid w:val="00EA149D"/>
    <w:rsid w:val="00EA16B1"/>
    <w:rsid w:val="00EA2EE8"/>
    <w:rsid w:val="00EB586E"/>
    <w:rsid w:val="00EC1E29"/>
    <w:rsid w:val="00EC2F40"/>
    <w:rsid w:val="00ED44C4"/>
    <w:rsid w:val="00ED644F"/>
    <w:rsid w:val="00EE34A9"/>
    <w:rsid w:val="00EF0AC3"/>
    <w:rsid w:val="00EF354F"/>
    <w:rsid w:val="00EF4C2C"/>
    <w:rsid w:val="00F005DC"/>
    <w:rsid w:val="00F02AEF"/>
    <w:rsid w:val="00F0457B"/>
    <w:rsid w:val="00F24C4C"/>
    <w:rsid w:val="00F252C0"/>
    <w:rsid w:val="00F2593F"/>
    <w:rsid w:val="00F273CB"/>
    <w:rsid w:val="00F36593"/>
    <w:rsid w:val="00F36B8F"/>
    <w:rsid w:val="00F37A3F"/>
    <w:rsid w:val="00F4036A"/>
    <w:rsid w:val="00F44815"/>
    <w:rsid w:val="00F50863"/>
    <w:rsid w:val="00F50DED"/>
    <w:rsid w:val="00F55902"/>
    <w:rsid w:val="00F55B52"/>
    <w:rsid w:val="00F77513"/>
    <w:rsid w:val="00FA1472"/>
    <w:rsid w:val="00FA5949"/>
    <w:rsid w:val="00FB2E5B"/>
    <w:rsid w:val="00FB5C92"/>
    <w:rsid w:val="00FC169B"/>
    <w:rsid w:val="00FC6D4B"/>
    <w:rsid w:val="00FE19D8"/>
    <w:rsid w:val="00FE4DBC"/>
    <w:rsid w:val="00FE6145"/>
    <w:rsid w:val="00FF148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65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5C01"/>
    <w:pPr>
      <w:keepNext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5C01"/>
    <w:rPr>
      <w:rFonts w:eastAsia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E5C01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E5C01"/>
    <w:rPr>
      <w:rFonts w:eastAsia="Times New Roman"/>
      <w:lang w:eastAsia="ru-RU"/>
    </w:rPr>
  </w:style>
  <w:style w:type="character" w:styleId="a5">
    <w:name w:val="footnote reference"/>
    <w:uiPriority w:val="99"/>
    <w:semiHidden/>
    <w:rsid w:val="003E5C01"/>
    <w:rPr>
      <w:vertAlign w:val="superscript"/>
    </w:rPr>
  </w:style>
  <w:style w:type="paragraph" w:styleId="a6">
    <w:name w:val="footer"/>
    <w:basedOn w:val="a"/>
    <w:link w:val="a7"/>
    <w:uiPriority w:val="99"/>
    <w:rsid w:val="003E5C0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link w:val="a6"/>
    <w:uiPriority w:val="99"/>
    <w:locked/>
    <w:rsid w:val="003E5C01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3E5C01"/>
  </w:style>
  <w:style w:type="paragraph" w:styleId="a9">
    <w:name w:val="List Paragraph"/>
    <w:basedOn w:val="a"/>
    <w:uiPriority w:val="99"/>
    <w:qFormat/>
    <w:rsid w:val="003E5C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4">
    <w:name w:val="FR4"/>
    <w:uiPriority w:val="99"/>
    <w:rsid w:val="003E5C01"/>
    <w:pPr>
      <w:widowControl w:val="0"/>
      <w:autoSpaceDE w:val="0"/>
      <w:autoSpaceDN w:val="0"/>
      <w:adjustRightInd w:val="0"/>
      <w:spacing w:before="600" w:line="280" w:lineRule="auto"/>
      <w:ind w:right="400"/>
      <w:jc w:val="both"/>
    </w:pPr>
    <w:rPr>
      <w:rFonts w:eastAsia="Times New Roman"/>
    </w:rPr>
  </w:style>
  <w:style w:type="paragraph" w:styleId="aa">
    <w:name w:val="No Spacing"/>
    <w:uiPriority w:val="99"/>
    <w:qFormat/>
    <w:rsid w:val="003E5C01"/>
    <w:rPr>
      <w:rFonts w:eastAsia="Times New Roman"/>
      <w:sz w:val="24"/>
      <w:szCs w:val="24"/>
    </w:rPr>
  </w:style>
  <w:style w:type="table" w:styleId="ab">
    <w:name w:val="Table Grid"/>
    <w:basedOn w:val="a1"/>
    <w:uiPriority w:val="99"/>
    <w:rsid w:val="003E5C0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3E5C01"/>
    <w:rPr>
      <w:color w:val="0000FF"/>
      <w:u w:val="single"/>
    </w:rPr>
  </w:style>
  <w:style w:type="paragraph" w:styleId="ad">
    <w:name w:val="Normal (Web)"/>
    <w:basedOn w:val="a"/>
    <w:uiPriority w:val="99"/>
    <w:rsid w:val="003E5C01"/>
    <w:pPr>
      <w:spacing w:before="100" w:beforeAutospacing="1" w:after="119"/>
    </w:pPr>
    <w:rPr>
      <w:rFonts w:eastAsia="Times New Roman"/>
      <w:color w:val="000000"/>
    </w:rPr>
  </w:style>
  <w:style w:type="paragraph" w:styleId="2">
    <w:name w:val="List 2"/>
    <w:basedOn w:val="a"/>
    <w:uiPriority w:val="99"/>
    <w:rsid w:val="003E5C01"/>
    <w:pPr>
      <w:ind w:left="566" w:hanging="283"/>
    </w:pPr>
    <w:rPr>
      <w:rFonts w:eastAsia="Times New Roman"/>
    </w:rPr>
  </w:style>
  <w:style w:type="paragraph" w:styleId="ae">
    <w:name w:val="Plain Text"/>
    <w:basedOn w:val="a"/>
    <w:link w:val="af"/>
    <w:uiPriority w:val="99"/>
    <w:rsid w:val="003E5C01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3E5C01"/>
    <w:rPr>
      <w:rFonts w:ascii="Courier New" w:hAnsi="Courier New" w:cs="Courier New"/>
      <w:lang w:eastAsia="ru-RU"/>
    </w:rPr>
  </w:style>
  <w:style w:type="character" w:styleId="af0">
    <w:name w:val="Strong"/>
    <w:uiPriority w:val="99"/>
    <w:qFormat/>
    <w:rsid w:val="003E5C01"/>
    <w:rPr>
      <w:b/>
      <w:bCs/>
    </w:rPr>
  </w:style>
  <w:style w:type="paragraph" w:customStyle="1" w:styleId="11">
    <w:name w:val="Абзац списка1"/>
    <w:basedOn w:val="a"/>
    <w:uiPriority w:val="99"/>
    <w:rsid w:val="003E5C0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E5C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alloon Text"/>
    <w:basedOn w:val="a"/>
    <w:link w:val="af2"/>
    <w:uiPriority w:val="99"/>
    <w:semiHidden/>
    <w:rsid w:val="003E5C01"/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semiHidden/>
    <w:locked/>
    <w:rsid w:val="003E5C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E5C01"/>
  </w:style>
  <w:style w:type="paragraph" w:styleId="af3">
    <w:name w:val="Body Text"/>
    <w:basedOn w:val="a"/>
    <w:link w:val="af4"/>
    <w:uiPriority w:val="99"/>
    <w:rsid w:val="003E5C01"/>
    <w:pPr>
      <w:spacing w:after="120"/>
    </w:pPr>
    <w:rPr>
      <w:rFonts w:eastAsia="Times New Roman"/>
    </w:rPr>
  </w:style>
  <w:style w:type="character" w:customStyle="1" w:styleId="af4">
    <w:name w:val="Основной текст Знак"/>
    <w:link w:val="af3"/>
    <w:uiPriority w:val="99"/>
    <w:locked/>
    <w:rsid w:val="003E5C01"/>
    <w:rPr>
      <w:rFonts w:eastAsia="Times New Roman"/>
      <w:sz w:val="24"/>
      <w:szCs w:val="24"/>
      <w:lang w:eastAsia="ru-RU"/>
    </w:rPr>
  </w:style>
  <w:style w:type="character" w:customStyle="1" w:styleId="113">
    <w:name w:val="Основной текст + 113"/>
    <w:aliases w:val="5 pt5,Полужирный2"/>
    <w:uiPriority w:val="99"/>
    <w:rsid w:val="008356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2">
    <w:name w:val="Основной текст + 112"/>
    <w:aliases w:val="5 pt4"/>
    <w:uiPriority w:val="99"/>
    <w:rsid w:val="008356D0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Основной текст_"/>
    <w:link w:val="20"/>
    <w:uiPriority w:val="99"/>
    <w:locked/>
    <w:rsid w:val="008356D0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10"/>
    <w:uiPriority w:val="99"/>
    <w:locked/>
    <w:rsid w:val="0031737A"/>
    <w:rPr>
      <w:b/>
      <w:bCs/>
      <w:sz w:val="19"/>
      <w:szCs w:val="19"/>
    </w:rPr>
  </w:style>
  <w:style w:type="paragraph" w:customStyle="1" w:styleId="210">
    <w:name w:val="Основной текст (2)1"/>
    <w:basedOn w:val="a"/>
    <w:link w:val="21"/>
    <w:uiPriority w:val="99"/>
    <w:rsid w:val="0031737A"/>
    <w:pPr>
      <w:widowControl w:val="0"/>
      <w:shd w:val="clear" w:color="auto" w:fill="FFFFFF"/>
      <w:spacing w:line="245" w:lineRule="exact"/>
      <w:jc w:val="center"/>
    </w:pPr>
    <w:rPr>
      <w:b/>
      <w:bCs/>
      <w:noProof/>
      <w:sz w:val="19"/>
      <w:szCs w:val="19"/>
    </w:rPr>
  </w:style>
  <w:style w:type="character" w:customStyle="1" w:styleId="12">
    <w:name w:val="Заголовок №1_"/>
    <w:link w:val="110"/>
    <w:uiPriority w:val="99"/>
    <w:locked/>
    <w:rsid w:val="005617B3"/>
    <w:rPr>
      <w:b/>
      <w:bCs/>
      <w:sz w:val="23"/>
      <w:szCs w:val="23"/>
    </w:rPr>
  </w:style>
  <w:style w:type="paragraph" w:customStyle="1" w:styleId="110">
    <w:name w:val="Заголовок №11"/>
    <w:basedOn w:val="a"/>
    <w:link w:val="12"/>
    <w:uiPriority w:val="99"/>
    <w:rsid w:val="005617B3"/>
    <w:pPr>
      <w:widowControl w:val="0"/>
      <w:shd w:val="clear" w:color="auto" w:fill="FFFFFF"/>
      <w:spacing w:before="420" w:line="317" w:lineRule="exact"/>
      <w:jc w:val="both"/>
      <w:outlineLvl w:val="0"/>
    </w:pPr>
    <w:rPr>
      <w:b/>
      <w:bCs/>
      <w:noProof/>
      <w:sz w:val="23"/>
      <w:szCs w:val="23"/>
    </w:rPr>
  </w:style>
  <w:style w:type="character" w:customStyle="1" w:styleId="111">
    <w:name w:val="Основной текст + 111"/>
    <w:aliases w:val="5 pt1,Основной текст + 91,Курсив"/>
    <w:uiPriority w:val="99"/>
    <w:rsid w:val="004A2250"/>
    <w:rPr>
      <w:rFonts w:ascii="Times New Roman" w:hAnsi="Times New Roman" w:cs="Times New Roman"/>
      <w:sz w:val="23"/>
      <w:szCs w:val="23"/>
      <w:u w:val="none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130BE2"/>
    <w:rPr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130BE2"/>
    <w:pPr>
      <w:widowControl w:val="0"/>
      <w:shd w:val="clear" w:color="auto" w:fill="FFFFFF"/>
      <w:spacing w:before="840" w:line="643" w:lineRule="exact"/>
      <w:jc w:val="center"/>
    </w:pPr>
    <w:rPr>
      <w:b/>
      <w:bCs/>
      <w:noProof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8C0F98"/>
    <w:rPr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8C0F98"/>
    <w:pPr>
      <w:widowControl w:val="0"/>
      <w:shd w:val="clear" w:color="auto" w:fill="FFFFFF"/>
      <w:spacing w:line="278" w:lineRule="exact"/>
    </w:pPr>
    <w:rPr>
      <w:noProof/>
      <w:sz w:val="23"/>
      <w:szCs w:val="23"/>
    </w:rPr>
  </w:style>
  <w:style w:type="paragraph" w:styleId="af6">
    <w:name w:val="header"/>
    <w:basedOn w:val="a"/>
    <w:link w:val="af7"/>
    <w:uiPriority w:val="99"/>
    <w:locked/>
    <w:rsid w:val="008C0F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4E4954"/>
    <w:rPr>
      <w:sz w:val="24"/>
      <w:szCs w:val="24"/>
    </w:rPr>
  </w:style>
  <w:style w:type="paragraph" w:customStyle="1" w:styleId="Default">
    <w:name w:val="Default"/>
    <w:uiPriority w:val="99"/>
    <w:rsid w:val="00240E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Основной текст + Полужирный1"/>
    <w:uiPriority w:val="99"/>
    <w:rsid w:val="009F206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">
    <w:name w:val="Основной текст + 9"/>
    <w:aliases w:val="5 pt,Полужирный"/>
    <w:uiPriority w:val="99"/>
    <w:rsid w:val="00D87B3A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3">
    <w:name w:val="Знак23"/>
    <w:basedOn w:val="a"/>
    <w:uiPriority w:val="99"/>
    <w:rsid w:val="00CD131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">
    <w:name w:val="Заголовок №2_"/>
    <w:link w:val="211"/>
    <w:uiPriority w:val="99"/>
    <w:locked/>
    <w:rsid w:val="00113E94"/>
    <w:rPr>
      <w:b/>
      <w:bCs/>
      <w:sz w:val="26"/>
      <w:szCs w:val="26"/>
    </w:rPr>
  </w:style>
  <w:style w:type="paragraph" w:customStyle="1" w:styleId="30">
    <w:name w:val="Основной текст (3)"/>
    <w:basedOn w:val="a"/>
    <w:uiPriority w:val="99"/>
    <w:rsid w:val="00113E94"/>
    <w:pPr>
      <w:widowControl w:val="0"/>
      <w:shd w:val="clear" w:color="auto" w:fill="FFFFFF"/>
      <w:spacing w:before="2880" w:after="360" w:line="240" w:lineRule="atLeast"/>
      <w:jc w:val="center"/>
    </w:pPr>
    <w:rPr>
      <w:rFonts w:eastAsia="Times New Roman"/>
      <w:b/>
      <w:bCs/>
      <w:sz w:val="26"/>
      <w:szCs w:val="26"/>
    </w:rPr>
  </w:style>
  <w:style w:type="paragraph" w:customStyle="1" w:styleId="211">
    <w:name w:val="Заголовок №21"/>
    <w:basedOn w:val="a"/>
    <w:link w:val="22"/>
    <w:uiPriority w:val="99"/>
    <w:rsid w:val="00113E94"/>
    <w:pPr>
      <w:widowControl w:val="0"/>
      <w:shd w:val="clear" w:color="auto" w:fill="FFFFFF"/>
      <w:spacing w:line="322" w:lineRule="exact"/>
      <w:ind w:hanging="460"/>
      <w:jc w:val="both"/>
      <w:outlineLvl w:val="1"/>
    </w:pPr>
    <w:rPr>
      <w:b/>
      <w:bCs/>
      <w:noProof/>
      <w:sz w:val="26"/>
      <w:szCs w:val="26"/>
    </w:rPr>
  </w:style>
  <w:style w:type="character" w:customStyle="1" w:styleId="100">
    <w:name w:val="Основной текст + 10"/>
    <w:aliases w:val="5 pt3,Интервал 0 pt,Интервал 0 pt3"/>
    <w:uiPriority w:val="99"/>
    <w:rsid w:val="00FA5949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/>
    </w:rPr>
  </w:style>
  <w:style w:type="character" w:customStyle="1" w:styleId="101">
    <w:name w:val="Основной текст + 101"/>
    <w:aliases w:val="5 pt2,Полужирный3,Интервал 0 pt2"/>
    <w:uiPriority w:val="99"/>
    <w:rsid w:val="005C3E06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eastAsia="ru-RU"/>
    </w:rPr>
  </w:style>
  <w:style w:type="paragraph" w:customStyle="1" w:styleId="20">
    <w:name w:val="Основной текст2"/>
    <w:basedOn w:val="a"/>
    <w:link w:val="af5"/>
    <w:uiPriority w:val="99"/>
    <w:rsid w:val="005C3E06"/>
    <w:pPr>
      <w:widowControl w:val="0"/>
      <w:shd w:val="clear" w:color="auto" w:fill="FFFFFF"/>
      <w:spacing w:after="720" w:line="240" w:lineRule="atLeast"/>
    </w:pPr>
    <w:rPr>
      <w:sz w:val="26"/>
      <w:szCs w:val="26"/>
    </w:rPr>
  </w:style>
  <w:style w:type="character" w:customStyle="1" w:styleId="9pt">
    <w:name w:val="Основной текст + 9 pt"/>
    <w:aliases w:val="Полужирный1,Интервал 0 pt1,Интервал 0 pt5"/>
    <w:uiPriority w:val="99"/>
    <w:rsid w:val="004652BA"/>
    <w:rPr>
      <w:rFonts w:ascii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lang w:val="ru-RU" w:eastAsia="ru-RU"/>
    </w:rPr>
  </w:style>
  <w:style w:type="character" w:customStyle="1" w:styleId="24">
    <w:name w:val="Колонтитул (2)"/>
    <w:uiPriority w:val="99"/>
    <w:rsid w:val="00CE6F7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25">
    <w:name w:val="Заголовок №2"/>
    <w:basedOn w:val="a"/>
    <w:uiPriority w:val="99"/>
    <w:rsid w:val="00485A37"/>
    <w:pPr>
      <w:widowControl w:val="0"/>
      <w:shd w:val="clear" w:color="auto" w:fill="FFFFFF"/>
      <w:spacing w:line="240" w:lineRule="atLeast"/>
      <w:ind w:hanging="120"/>
      <w:outlineLvl w:val="1"/>
    </w:pPr>
    <w:rPr>
      <w:rFonts w:eastAsia="Times New Roman"/>
      <w:b/>
      <w:bCs/>
      <w:color w:val="000000"/>
    </w:rPr>
  </w:style>
  <w:style w:type="character" w:customStyle="1" w:styleId="6">
    <w:name w:val="Основной текст (6)_"/>
    <w:link w:val="61"/>
    <w:uiPriority w:val="99"/>
    <w:locked/>
    <w:rsid w:val="008B1187"/>
    <w:rPr>
      <w:i/>
      <w:iCs/>
      <w:spacing w:val="-2"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8B1187"/>
    <w:pPr>
      <w:widowControl w:val="0"/>
      <w:shd w:val="clear" w:color="auto" w:fill="FFFFFF"/>
      <w:spacing w:line="274" w:lineRule="exact"/>
      <w:jc w:val="center"/>
    </w:pPr>
    <w:rPr>
      <w:i/>
      <w:iCs/>
      <w:noProof/>
      <w:spacing w:val="-2"/>
      <w:sz w:val="21"/>
      <w:szCs w:val="21"/>
    </w:rPr>
  </w:style>
  <w:style w:type="character" w:customStyle="1" w:styleId="14">
    <w:name w:val="Основной текст1"/>
    <w:uiPriority w:val="99"/>
    <w:rsid w:val="00BC3EA0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4TrebuchetMS1">
    <w:name w:val="Основной текст (4) + Trebuchet MS1"/>
    <w:aliases w:val="13 pt1,Полужирный5,Курсив3,Интервал 0 pt9"/>
    <w:uiPriority w:val="99"/>
    <w:rsid w:val="00BC3EA0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7890</Words>
  <Characters>44976</Characters>
  <Application>Microsoft Office Word</Application>
  <DocSecurity>0</DocSecurity>
  <Lines>374</Lines>
  <Paragraphs>105</Paragraphs>
  <ScaleCrop>false</ScaleCrop>
  <Company>SPecialiST RePack</Company>
  <LinksUpToDate>false</LinksUpToDate>
  <CharactersWithSpaces>52761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цветковантонина</dc:creator>
  <cp:keywords/>
  <dc:description/>
  <cp:lastModifiedBy>цветковантонина</cp:lastModifiedBy>
  <cp:revision>210</cp:revision>
  <cp:lastPrinted>2018-12-19T06:07:00Z</cp:lastPrinted>
  <dcterms:created xsi:type="dcterms:W3CDTF">2018-12-11T05:11:00Z</dcterms:created>
  <dcterms:modified xsi:type="dcterms:W3CDTF">2019-01-11T09:17:00Z</dcterms:modified>
</cp:coreProperties>
</file>