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B00" w:rsidRDefault="00012B00" w:rsidP="0021003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012B00" w:rsidRDefault="00012B00" w:rsidP="0021003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2B00" w:rsidRDefault="00012B00" w:rsidP="0021003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2B00" w:rsidRDefault="00012B00" w:rsidP="0021003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2B00" w:rsidRDefault="00012B00" w:rsidP="0021003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2B00" w:rsidRDefault="00012B00" w:rsidP="0021003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2B00" w:rsidRDefault="00012B00" w:rsidP="0021003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2B00" w:rsidRDefault="00012B00" w:rsidP="0021003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2B00" w:rsidRDefault="00012B00" w:rsidP="0021003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2B00" w:rsidRDefault="00012B00" w:rsidP="0021003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2B00" w:rsidRDefault="00012B00" w:rsidP="0021003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2B00" w:rsidRDefault="00012B00" w:rsidP="0021003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2B00" w:rsidRDefault="00012B00" w:rsidP="0021003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9791065" cy="7343299"/>
            <wp:effectExtent l="19050" t="0" r="635" b="0"/>
            <wp:docPr id="1" name="Рисунок 1" descr="C:\Users\1\Downloads\t_WZva11hi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t_WZva11hiw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065" cy="7343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B00" w:rsidRDefault="00012B00" w:rsidP="00012B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A8A" w:rsidRPr="00210036" w:rsidRDefault="00817A8A" w:rsidP="0021003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0036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0E5CB5" w:rsidRPr="00210036" w:rsidRDefault="000E5CB5" w:rsidP="002100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036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Программа </w:t>
      </w:r>
      <w:r w:rsidR="00907566" w:rsidRPr="00210036">
        <w:rPr>
          <w:rFonts w:ascii="Times New Roman" w:eastAsia="Times New Roman" w:hAnsi="Times New Roman" w:cs="Times New Roman"/>
          <w:bCs/>
          <w:sz w:val="24"/>
          <w:szCs w:val="24"/>
        </w:rPr>
        <w:t>факультатива</w:t>
      </w:r>
      <w:r w:rsidRPr="00210036">
        <w:rPr>
          <w:rFonts w:ascii="Times New Roman" w:eastAsia="Times New Roman" w:hAnsi="Times New Roman" w:cs="Times New Roman"/>
          <w:bCs/>
          <w:sz w:val="24"/>
          <w:szCs w:val="24"/>
        </w:rPr>
        <w:t xml:space="preserve"> «Мои первые проекты » рассчитана на </w:t>
      </w:r>
      <w:r w:rsidR="00B60E54" w:rsidRPr="00210036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210036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часа в неделю,</w:t>
      </w:r>
      <w:r w:rsidRPr="002100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2B00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210036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012B00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210036">
        <w:rPr>
          <w:rFonts w:ascii="Times New Roman" w:eastAsia="Times New Roman" w:hAnsi="Times New Roman" w:cs="Times New Roman"/>
          <w:sz w:val="24"/>
          <w:szCs w:val="24"/>
        </w:rPr>
        <w:t xml:space="preserve">  в год.</w:t>
      </w:r>
    </w:p>
    <w:p w:rsidR="00BA6DAE" w:rsidRPr="00210036" w:rsidRDefault="00BA6DAE" w:rsidP="00BA6DAE">
      <w:pPr>
        <w:pStyle w:val="Default"/>
        <w:ind w:right="-1" w:firstLine="284"/>
        <w:jc w:val="both"/>
      </w:pPr>
      <w:r w:rsidRPr="00210036">
        <w:rPr>
          <w:b/>
          <w:bCs/>
          <w:i/>
          <w:iCs/>
        </w:rPr>
        <w:t xml:space="preserve">Актуальность </w:t>
      </w:r>
      <w:r w:rsidRPr="00210036">
        <w:t xml:space="preserve">программы обусловлена ее методологической значимостью. Знания и умения, необходимые для организации проектной деятельности, в будущем станут основой для организации научно-исследовательской деятельности. </w:t>
      </w:r>
    </w:p>
    <w:p w:rsidR="00D71595" w:rsidRPr="00210036" w:rsidRDefault="00D71595" w:rsidP="00BA6DAE">
      <w:pPr>
        <w:pStyle w:val="Default"/>
        <w:ind w:right="-1" w:firstLine="284"/>
        <w:jc w:val="both"/>
      </w:pPr>
      <w:r w:rsidRPr="00210036">
        <w:t xml:space="preserve">В настоящее время в школе есть возможности для развития проектного мышления с помощью особого вида деятельности учащихся — проектной деятельности. Для того чтобы ученик воспринимал знания как действительно нужные, ему необходимо поставить перед собой и решить значимую для него проблему, взятую из жизни, применить для ее решения определенные знания и умения, в том числе и новые, которые еще предстоит приобрести и получить в итоге реальный, ощутимый результат. </w:t>
      </w:r>
    </w:p>
    <w:p w:rsidR="00BA6DAE" w:rsidRPr="00210036" w:rsidRDefault="00BA6DAE" w:rsidP="00210036">
      <w:pPr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036">
        <w:rPr>
          <w:rFonts w:ascii="Times New Roman" w:hAnsi="Times New Roman" w:cs="Times New Roman"/>
          <w:color w:val="000000"/>
          <w:sz w:val="24"/>
          <w:szCs w:val="24"/>
        </w:rPr>
        <w:t xml:space="preserve">В основе программы лежит системно-деятельностный подход, который создает основу для самостоятельного успешного усвоения обучающимися новых знаний, умений, компетенций, видов и способов деятельности и обеспечивает соответствие деятельности обучающихся их возрасту и индивидуальным особенностям: </w:t>
      </w:r>
    </w:p>
    <w:p w:rsidR="00BA6DAE" w:rsidRPr="00210036" w:rsidRDefault="00BA6DAE" w:rsidP="00210036">
      <w:pPr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0036">
        <w:rPr>
          <w:rFonts w:ascii="Times New Roman" w:hAnsi="Times New Roman" w:cs="Times New Roman"/>
          <w:color w:val="000000"/>
          <w:sz w:val="24"/>
          <w:szCs w:val="24"/>
        </w:rPr>
        <w:t>Программа внеурочной деятельности «Мои первые проекты» предназначена для обучающихся начальной школы, интересующихся проектной деятельностью и направлена на формирование методологических качеств учащихся – способность осознания целей проектной деятельности, умение поставить цель и организовать ее достижение, Проектная деятельность в начальной школе, учитывая возрастные особенности детей, имеет свою специфику.</w:t>
      </w:r>
      <w:proofErr w:type="gramEnd"/>
      <w:r w:rsidRPr="00210036">
        <w:rPr>
          <w:rFonts w:ascii="Times New Roman" w:hAnsi="Times New Roman" w:cs="Times New Roman"/>
          <w:color w:val="000000"/>
          <w:sz w:val="24"/>
          <w:szCs w:val="24"/>
        </w:rPr>
        <w:t xml:space="preserve"> В начальной школе могут возникнуть только прообразы проектной деятельности в виде решения творческих заданий или специально созданной </w:t>
      </w:r>
      <w:r w:rsidRPr="0021003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системы проектных задач</w:t>
      </w:r>
      <w:r w:rsidRPr="00210036">
        <w:rPr>
          <w:rFonts w:ascii="Times New Roman" w:hAnsi="Times New Roman" w:cs="Times New Roman"/>
          <w:color w:val="000000"/>
          <w:sz w:val="24"/>
          <w:szCs w:val="24"/>
        </w:rPr>
        <w:t xml:space="preserve">. В ходе решения системы проектных задач у младших школьников могут быть сформированы следующие способности: </w:t>
      </w:r>
    </w:p>
    <w:p w:rsidR="00BA6DAE" w:rsidRPr="00210036" w:rsidRDefault="00BA6DAE" w:rsidP="00210036">
      <w:pPr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036">
        <w:rPr>
          <w:rFonts w:ascii="Times New Roman" w:hAnsi="Times New Roman" w:cs="Times New Roman"/>
          <w:color w:val="000000"/>
          <w:sz w:val="24"/>
          <w:szCs w:val="24"/>
        </w:rPr>
        <w:t xml:space="preserve"> Рефлексировать (видеть проблему; анализировать </w:t>
      </w:r>
      <w:proofErr w:type="gramStart"/>
      <w:r w:rsidRPr="00210036">
        <w:rPr>
          <w:rFonts w:ascii="Times New Roman" w:hAnsi="Times New Roman" w:cs="Times New Roman"/>
          <w:color w:val="000000"/>
          <w:sz w:val="24"/>
          <w:szCs w:val="24"/>
        </w:rPr>
        <w:t>сделанное</w:t>
      </w:r>
      <w:proofErr w:type="gramEnd"/>
      <w:r w:rsidRPr="00210036">
        <w:rPr>
          <w:rFonts w:ascii="Times New Roman" w:hAnsi="Times New Roman" w:cs="Times New Roman"/>
          <w:color w:val="000000"/>
          <w:sz w:val="24"/>
          <w:szCs w:val="24"/>
        </w:rPr>
        <w:t xml:space="preserve">: почему получилось, почему не получилось, видеть трудности, ошибки); </w:t>
      </w:r>
    </w:p>
    <w:p w:rsidR="00BA6DAE" w:rsidRPr="00210036" w:rsidRDefault="00BA6DAE" w:rsidP="00210036">
      <w:pPr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036">
        <w:rPr>
          <w:rFonts w:ascii="Times New Roman" w:hAnsi="Times New Roman" w:cs="Times New Roman"/>
          <w:color w:val="000000"/>
          <w:sz w:val="24"/>
          <w:szCs w:val="24"/>
        </w:rPr>
        <w:t>Целеполагать</w:t>
      </w:r>
      <w:proofErr w:type="spellEnd"/>
      <w:r w:rsidRPr="00210036">
        <w:rPr>
          <w:rFonts w:ascii="Times New Roman" w:hAnsi="Times New Roman" w:cs="Times New Roman"/>
          <w:color w:val="000000"/>
          <w:sz w:val="24"/>
          <w:szCs w:val="24"/>
        </w:rPr>
        <w:t xml:space="preserve"> (ставить и удерживать цели); </w:t>
      </w:r>
    </w:p>
    <w:p w:rsidR="00BA6DAE" w:rsidRPr="00210036" w:rsidRDefault="00BA6DAE" w:rsidP="00210036">
      <w:pPr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036">
        <w:rPr>
          <w:rFonts w:ascii="Times New Roman" w:hAnsi="Times New Roman" w:cs="Times New Roman"/>
          <w:color w:val="000000"/>
          <w:sz w:val="24"/>
          <w:szCs w:val="24"/>
        </w:rPr>
        <w:t xml:space="preserve"> Планировать (составлять план своей деятельности); </w:t>
      </w:r>
    </w:p>
    <w:p w:rsidR="00BA6DAE" w:rsidRPr="00210036" w:rsidRDefault="00BA6DAE" w:rsidP="00210036">
      <w:pPr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036">
        <w:rPr>
          <w:rFonts w:ascii="Times New Roman" w:hAnsi="Times New Roman" w:cs="Times New Roman"/>
          <w:color w:val="000000"/>
          <w:sz w:val="24"/>
          <w:szCs w:val="24"/>
        </w:rPr>
        <w:t xml:space="preserve"> Моделировать (представлять способ действия в виде модели-схемы, выделяя все существенное и главное); </w:t>
      </w:r>
    </w:p>
    <w:p w:rsidR="00BA6DAE" w:rsidRPr="00210036" w:rsidRDefault="00BA6DAE" w:rsidP="00BA6DAE">
      <w:pPr>
        <w:pStyle w:val="Default"/>
        <w:ind w:right="-1" w:firstLine="284"/>
        <w:jc w:val="both"/>
      </w:pPr>
      <w:r w:rsidRPr="00210036">
        <w:t xml:space="preserve"> Проявлять инициативу при поиске способа (способов) решения задачи; </w:t>
      </w:r>
    </w:p>
    <w:p w:rsidR="00BA6DAE" w:rsidRPr="00210036" w:rsidRDefault="00BA6DAE" w:rsidP="00BA6DAE">
      <w:pPr>
        <w:pStyle w:val="Default"/>
        <w:ind w:right="-1" w:firstLine="284"/>
        <w:jc w:val="both"/>
      </w:pPr>
      <w:r w:rsidRPr="00210036">
        <w:t xml:space="preserve"> Вступать в коммуникацию (взаимодействовать при решении задачи, отстаивать свою позицию, принимать или аргументировано отклонять точки зрения других). </w:t>
      </w:r>
    </w:p>
    <w:p w:rsidR="00BA6DAE" w:rsidRPr="00210036" w:rsidRDefault="00BA6DAE" w:rsidP="00BA6DAE">
      <w:pPr>
        <w:pStyle w:val="Default"/>
        <w:ind w:right="-1" w:firstLine="284"/>
        <w:jc w:val="both"/>
      </w:pPr>
    </w:p>
    <w:p w:rsidR="00D71595" w:rsidRPr="00210036" w:rsidRDefault="00D71595" w:rsidP="00210036">
      <w:pPr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03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Цель программы </w:t>
      </w:r>
      <w:r w:rsidRPr="00210036">
        <w:rPr>
          <w:rFonts w:ascii="Times New Roman" w:hAnsi="Times New Roman" w:cs="Times New Roman"/>
          <w:color w:val="000000"/>
          <w:sz w:val="24"/>
          <w:szCs w:val="24"/>
        </w:rPr>
        <w:t xml:space="preserve">– формирование информационной грамотности учащихся на основе самостоятельных исследований объектов и явлений окружающего мира и научного знания. </w:t>
      </w:r>
    </w:p>
    <w:p w:rsidR="00D71595" w:rsidRPr="00210036" w:rsidRDefault="00D71595" w:rsidP="00210036">
      <w:pPr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03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Задачи программы: </w:t>
      </w:r>
    </w:p>
    <w:p w:rsidR="00D71595" w:rsidRPr="00210036" w:rsidRDefault="00D71595" w:rsidP="00210036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036"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познавательный интерес к проектной и исследовательской деятельности; </w:t>
      </w:r>
    </w:p>
    <w:p w:rsidR="00D71595" w:rsidRPr="00210036" w:rsidRDefault="00D71595" w:rsidP="00210036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036">
        <w:rPr>
          <w:rFonts w:ascii="Times New Roman" w:hAnsi="Times New Roman" w:cs="Times New Roman"/>
          <w:color w:val="000000"/>
          <w:sz w:val="24"/>
          <w:szCs w:val="24"/>
        </w:rPr>
        <w:t xml:space="preserve">Способствовать формированию потребности в самопознании и саморазвитии; </w:t>
      </w:r>
    </w:p>
    <w:p w:rsidR="00D71595" w:rsidRPr="00210036" w:rsidRDefault="00D71595" w:rsidP="00210036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036">
        <w:rPr>
          <w:rFonts w:ascii="Times New Roman" w:hAnsi="Times New Roman" w:cs="Times New Roman"/>
          <w:color w:val="000000"/>
          <w:sz w:val="24"/>
          <w:szCs w:val="24"/>
        </w:rPr>
        <w:t xml:space="preserve">Содействовать воспитанию активности личности, культуры общения и поведения в социуме. </w:t>
      </w:r>
    </w:p>
    <w:p w:rsidR="00D71B6F" w:rsidRDefault="00BA6DAE" w:rsidP="002100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00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9728A" w:rsidRDefault="0039728A" w:rsidP="002100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728A" w:rsidRDefault="0039728A" w:rsidP="002100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728A" w:rsidRDefault="0039728A" w:rsidP="002100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DAE" w:rsidRPr="00210036" w:rsidRDefault="00BA6DAE" w:rsidP="002100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0036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освоения курса внеурочной деятельности «Мои первые проекты»</w:t>
      </w:r>
    </w:p>
    <w:p w:rsidR="004D41FD" w:rsidRPr="00210036" w:rsidRDefault="004D41FD" w:rsidP="00D71B6F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1003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Личностные   и   </w:t>
      </w:r>
      <w:proofErr w:type="spellStart"/>
      <w:r w:rsidRPr="00210036">
        <w:rPr>
          <w:rFonts w:ascii="Times New Roman" w:hAnsi="Times New Roman" w:cs="Times New Roman"/>
          <w:b/>
          <w:sz w:val="24"/>
          <w:szCs w:val="24"/>
          <w:lang w:eastAsia="en-US"/>
        </w:rPr>
        <w:t>метапредметные</w:t>
      </w:r>
      <w:proofErr w:type="spellEnd"/>
      <w:r w:rsidRPr="0021003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210036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tbl>
      <w:tblPr>
        <w:tblW w:w="14154" w:type="dxa"/>
        <w:tblInd w:w="696" w:type="dxa"/>
        <w:tblLayout w:type="fixed"/>
        <w:tblLook w:val="0000"/>
      </w:tblPr>
      <w:tblGrid>
        <w:gridCol w:w="1971"/>
        <w:gridCol w:w="5663"/>
        <w:gridCol w:w="6520"/>
      </w:tblGrid>
      <w:tr w:rsidR="004D41FD" w:rsidRPr="00210036" w:rsidTr="004D41FD">
        <w:trPr>
          <w:trHeight w:val="113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1FD" w:rsidRPr="00210036" w:rsidRDefault="004D41FD" w:rsidP="002100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1003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результаты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1FD" w:rsidRPr="00210036" w:rsidRDefault="004D41FD" w:rsidP="002100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1003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формируемые  умения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41FD" w:rsidRPr="00210036" w:rsidRDefault="004D41FD" w:rsidP="002100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3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средства формирования</w:t>
            </w:r>
          </w:p>
        </w:tc>
      </w:tr>
      <w:tr w:rsidR="004D41FD" w:rsidRPr="00210036" w:rsidTr="004D41FD">
        <w:trPr>
          <w:trHeight w:val="1948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1FD" w:rsidRPr="00210036" w:rsidRDefault="004D41FD" w:rsidP="002100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03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личностные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1FD" w:rsidRPr="00210036" w:rsidRDefault="004D41FD" w:rsidP="00210036">
            <w:pPr>
              <w:numPr>
                <w:ilvl w:val="0"/>
                <w:numId w:val="13"/>
              </w:numPr>
              <w:tabs>
                <w:tab w:val="left" w:pos="207"/>
              </w:tabs>
              <w:suppressAutoHyphens/>
              <w:spacing w:after="0"/>
              <w:ind w:left="20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10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формировании</w:t>
            </w:r>
            <w:proofErr w:type="gramEnd"/>
            <w:r w:rsidRPr="00210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детей мотивации к обучению, о помощи им в самоорганизации и саморазвитии.</w:t>
            </w:r>
          </w:p>
          <w:p w:rsidR="004D41FD" w:rsidRPr="00210036" w:rsidRDefault="004D41FD" w:rsidP="00210036">
            <w:pPr>
              <w:pStyle w:val="a4"/>
              <w:numPr>
                <w:ilvl w:val="0"/>
                <w:numId w:val="14"/>
              </w:numPr>
              <w:tabs>
                <w:tab w:val="left" w:pos="207"/>
              </w:tabs>
              <w:suppressAutoHyphens/>
              <w:spacing w:before="0" w:beforeAutospacing="0" w:after="0" w:afterAutospacing="0" w:line="276" w:lineRule="auto"/>
              <w:ind w:left="207" w:right="282" w:firstLine="0"/>
              <w:rPr>
                <w:bCs/>
                <w:lang w:eastAsia="en-US"/>
              </w:rPr>
            </w:pPr>
            <w:r w:rsidRPr="00210036">
              <w:rPr>
                <w:color w:val="000000"/>
              </w:rPr>
              <w:t>развитие познавательных навыков учащихся, умений самостоятельно конструировать свои знания, ориентироваться в информационном пространстве.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41FD" w:rsidRPr="00210036" w:rsidRDefault="004D41FD" w:rsidP="002100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036">
              <w:rPr>
                <w:rFonts w:ascii="Times New Roman" w:hAnsi="Times New Roman" w:cs="Times New Roman"/>
                <w:sz w:val="24"/>
                <w:szCs w:val="24"/>
              </w:rPr>
              <w:t>организация на занятии</w:t>
            </w:r>
          </w:p>
          <w:p w:rsidR="004D41FD" w:rsidRPr="00210036" w:rsidRDefault="004D41FD" w:rsidP="002100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036">
              <w:rPr>
                <w:rFonts w:ascii="Times New Roman" w:hAnsi="Times New Roman" w:cs="Times New Roman"/>
                <w:sz w:val="24"/>
                <w:szCs w:val="24"/>
              </w:rPr>
              <w:t>парно-групповой работы</w:t>
            </w:r>
          </w:p>
        </w:tc>
      </w:tr>
      <w:tr w:rsidR="004D41FD" w:rsidRPr="00210036" w:rsidTr="004D41FD">
        <w:trPr>
          <w:trHeight w:val="421"/>
        </w:trPr>
        <w:tc>
          <w:tcPr>
            <w:tcW w:w="14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41FD" w:rsidRPr="00210036" w:rsidRDefault="004D41FD" w:rsidP="00210036">
            <w:pPr>
              <w:tabs>
                <w:tab w:val="left" w:pos="207"/>
              </w:tabs>
              <w:spacing w:after="0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03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21003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результаты</w:t>
            </w:r>
          </w:p>
        </w:tc>
      </w:tr>
      <w:tr w:rsidR="004D41FD" w:rsidRPr="00210036" w:rsidTr="004D41FD">
        <w:trPr>
          <w:trHeight w:val="113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1FD" w:rsidRPr="00210036" w:rsidRDefault="004D41FD" w:rsidP="002100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03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регулятивные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1FD" w:rsidRPr="00210036" w:rsidRDefault="004D41FD" w:rsidP="00210036">
            <w:pPr>
              <w:shd w:val="clear" w:color="auto" w:fill="FFFFFF"/>
              <w:tabs>
                <w:tab w:val="left" w:pos="207"/>
                <w:tab w:val="left" w:pos="331"/>
              </w:tabs>
              <w:spacing w:after="0"/>
              <w:ind w:left="2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210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4D41FD" w:rsidRPr="00210036" w:rsidRDefault="004D41FD" w:rsidP="00210036">
            <w:pPr>
              <w:tabs>
                <w:tab w:val="left" w:pos="207"/>
              </w:tabs>
              <w:spacing w:after="0"/>
              <w:ind w:left="2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210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планировать свое действие в соответствии с поставленной задачей и условиями ее реализации, в том числе во внутреннем плане</w:t>
            </w:r>
          </w:p>
          <w:p w:rsidR="004D41FD" w:rsidRPr="00210036" w:rsidRDefault="004D41FD" w:rsidP="00210036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07"/>
                <w:tab w:val="left" w:pos="331"/>
              </w:tabs>
              <w:suppressAutoHyphens/>
              <w:autoSpaceDE w:val="0"/>
              <w:spacing w:after="0"/>
              <w:ind w:left="207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10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осуществлять итоговый и пошаговый контроль </w:t>
            </w:r>
            <w:proofErr w:type="gramStart"/>
            <w:r w:rsidRPr="00210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210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D41FD" w:rsidRPr="00210036" w:rsidRDefault="004D41FD" w:rsidP="00210036">
            <w:pPr>
              <w:widowControl w:val="0"/>
              <w:shd w:val="clear" w:color="auto" w:fill="FFFFFF"/>
              <w:tabs>
                <w:tab w:val="left" w:pos="207"/>
                <w:tab w:val="left" w:pos="331"/>
              </w:tabs>
              <w:autoSpaceDE w:val="0"/>
              <w:spacing w:after="0"/>
              <w:ind w:left="207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10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</w:t>
            </w:r>
            <w:r w:rsidRPr="00210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тату;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41FD" w:rsidRPr="00210036" w:rsidRDefault="004D41FD" w:rsidP="00210036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31"/>
              </w:tabs>
              <w:suppressAutoHyphens/>
              <w:autoSpaceDE w:val="0"/>
              <w:spacing w:after="0"/>
              <w:ind w:firstLine="34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100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сотрудничестве с учителем ставить новые учебные задачи;</w:t>
            </w:r>
          </w:p>
          <w:p w:rsidR="004D41FD" w:rsidRPr="00210036" w:rsidRDefault="004D41FD" w:rsidP="00210036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31"/>
              </w:tabs>
              <w:suppressAutoHyphens/>
              <w:autoSpaceDE w:val="0"/>
              <w:spacing w:after="0"/>
              <w:ind w:firstLine="34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100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преобразовывать практическую задачу </w:t>
            </w:r>
            <w:proofErr w:type="gramStart"/>
            <w:r w:rsidRPr="002100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2100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познаватель</w:t>
            </w:r>
            <w:r w:rsidRPr="002100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ную;</w:t>
            </w:r>
          </w:p>
          <w:p w:rsidR="004D41FD" w:rsidRPr="00210036" w:rsidRDefault="004D41FD" w:rsidP="00210036">
            <w:pPr>
              <w:numPr>
                <w:ilvl w:val="0"/>
                <w:numId w:val="15"/>
              </w:numPr>
              <w:suppressAutoHyphens/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00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проявлять познавательную инициативу в учебном со</w:t>
            </w:r>
            <w:r w:rsidRPr="002100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трудничестве</w:t>
            </w:r>
          </w:p>
        </w:tc>
      </w:tr>
      <w:tr w:rsidR="004D41FD" w:rsidRPr="00210036" w:rsidTr="004D41FD">
        <w:trPr>
          <w:trHeight w:val="113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1FD" w:rsidRPr="00210036" w:rsidRDefault="004D41FD" w:rsidP="002100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03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познавательные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1FD" w:rsidRPr="00210036" w:rsidRDefault="004D41FD" w:rsidP="00210036">
            <w:pPr>
              <w:numPr>
                <w:ilvl w:val="0"/>
                <w:numId w:val="14"/>
              </w:numPr>
              <w:tabs>
                <w:tab w:val="left" w:pos="207"/>
              </w:tabs>
              <w:suppressAutoHyphens/>
              <w:spacing w:after="0"/>
              <w:ind w:left="20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умения учиться: </w:t>
            </w:r>
            <w:proofErr w:type="gramStart"/>
            <w:r w:rsidRPr="00210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навыках</w:t>
            </w:r>
            <w:proofErr w:type="gramEnd"/>
            <w:r w:rsidRPr="00210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решения творческих задач и навыках поиска, анализа и интерпретации информации.</w:t>
            </w:r>
          </w:p>
          <w:p w:rsidR="004D41FD" w:rsidRPr="00210036" w:rsidRDefault="004D41FD" w:rsidP="00210036">
            <w:pPr>
              <w:numPr>
                <w:ilvl w:val="0"/>
                <w:numId w:val="14"/>
              </w:numPr>
              <w:tabs>
                <w:tab w:val="left" w:pos="207"/>
              </w:tabs>
              <w:suppressAutoHyphens/>
              <w:spacing w:after="0"/>
              <w:ind w:left="20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добывать необходимые знания и с их помощью проделывать конкретную работу.</w:t>
            </w:r>
          </w:p>
          <w:p w:rsidR="004D41FD" w:rsidRPr="00210036" w:rsidRDefault="004D41FD" w:rsidP="00210036">
            <w:pPr>
              <w:shd w:val="clear" w:color="auto" w:fill="FFFFFF"/>
              <w:tabs>
                <w:tab w:val="left" w:pos="207"/>
                <w:tab w:val="left" w:pos="293"/>
              </w:tabs>
              <w:spacing w:after="0"/>
              <w:ind w:left="2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210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осуществлять поиск необходимой информации для вы</w:t>
            </w:r>
            <w:r w:rsidRPr="00210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полнения </w:t>
            </w:r>
            <w:proofErr w:type="gramStart"/>
            <w:r w:rsidRPr="00210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proofErr w:type="gramEnd"/>
            <w:r w:rsidRPr="00210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заданий с использованием учебной литера</w:t>
            </w:r>
            <w:r w:rsidRPr="00210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туры;</w:t>
            </w:r>
          </w:p>
          <w:p w:rsidR="004D41FD" w:rsidRPr="00210036" w:rsidRDefault="004D41FD" w:rsidP="00210036">
            <w:pPr>
              <w:shd w:val="clear" w:color="auto" w:fill="FFFFFF"/>
              <w:tabs>
                <w:tab w:val="left" w:pos="207"/>
              </w:tabs>
              <w:spacing w:after="0"/>
              <w:ind w:left="2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основам смыслового чтения художественных и </w:t>
            </w:r>
            <w:r w:rsidRPr="00210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познава</w:t>
            </w:r>
            <w:r w:rsidRPr="00210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тельных текстов, выделять существенную информацию из текс</w:t>
            </w:r>
            <w:r w:rsidRPr="00210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тов разных видов;</w:t>
            </w:r>
          </w:p>
          <w:p w:rsidR="004D41FD" w:rsidRPr="00210036" w:rsidRDefault="004D41FD" w:rsidP="00210036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07"/>
                <w:tab w:val="left" w:pos="293"/>
              </w:tabs>
              <w:suppressAutoHyphens/>
              <w:autoSpaceDE w:val="0"/>
              <w:spacing w:after="0"/>
              <w:ind w:left="207"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10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анализ объектов с выделением существен</w:t>
            </w:r>
            <w:r w:rsidRPr="00210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и несущественных признаков;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1FD" w:rsidRPr="00210036" w:rsidRDefault="004D41FD" w:rsidP="00210036">
            <w:pPr>
              <w:numPr>
                <w:ilvl w:val="0"/>
                <w:numId w:val="14"/>
              </w:numPr>
              <w:tabs>
                <w:tab w:val="left" w:pos="71"/>
              </w:tabs>
              <w:suppressAutoHyphens/>
              <w:spacing w:after="0"/>
              <w:ind w:left="59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03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осуществлять расширенный поиск информации с использованием ресурсов библиотек и Интернета</w:t>
            </w:r>
          </w:p>
        </w:tc>
      </w:tr>
      <w:tr w:rsidR="004D41FD" w:rsidRPr="00210036" w:rsidTr="004D41FD">
        <w:trPr>
          <w:trHeight w:val="2746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1FD" w:rsidRPr="00210036" w:rsidRDefault="004D41FD" w:rsidP="002100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3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коммуникативные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1FD" w:rsidRPr="00210036" w:rsidRDefault="004D41FD" w:rsidP="00210036">
            <w:pPr>
              <w:numPr>
                <w:ilvl w:val="0"/>
                <w:numId w:val="14"/>
              </w:numPr>
              <w:tabs>
                <w:tab w:val="left" w:pos="491"/>
              </w:tabs>
              <w:suppressAutoHyphens/>
              <w:spacing w:after="0"/>
              <w:ind w:left="20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036">
              <w:rPr>
                <w:rFonts w:ascii="Times New Roman" w:hAnsi="Times New Roman" w:cs="Times New Roman"/>
                <w:sz w:val="24"/>
                <w:szCs w:val="24"/>
              </w:rPr>
              <w:t>Учиться выполнять различные роли в группе (лидера, исполнителя, критика).</w:t>
            </w:r>
          </w:p>
          <w:p w:rsidR="004D41FD" w:rsidRPr="00210036" w:rsidRDefault="004D41FD" w:rsidP="00210036">
            <w:pPr>
              <w:numPr>
                <w:ilvl w:val="0"/>
                <w:numId w:val="14"/>
              </w:numPr>
              <w:tabs>
                <w:tab w:val="left" w:pos="491"/>
              </w:tabs>
              <w:suppressAutoHyphens/>
              <w:spacing w:after="0"/>
              <w:ind w:left="20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координировать свои усилия с усилиями других. </w:t>
            </w:r>
          </w:p>
          <w:p w:rsidR="004D41FD" w:rsidRPr="00210036" w:rsidRDefault="004D41FD" w:rsidP="00210036">
            <w:pPr>
              <w:shd w:val="clear" w:color="auto" w:fill="FFFFFF"/>
              <w:tabs>
                <w:tab w:val="left" w:pos="326"/>
                <w:tab w:val="left" w:pos="491"/>
              </w:tabs>
              <w:spacing w:after="0"/>
              <w:ind w:left="2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210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формулировать собственное мнение и позицию;</w:t>
            </w:r>
          </w:p>
          <w:p w:rsidR="004D41FD" w:rsidRPr="00210036" w:rsidRDefault="004D41FD" w:rsidP="00210036">
            <w:pPr>
              <w:shd w:val="clear" w:color="auto" w:fill="FFFFFF"/>
              <w:tabs>
                <w:tab w:val="left" w:pos="326"/>
                <w:tab w:val="left" w:pos="491"/>
              </w:tabs>
              <w:spacing w:after="0"/>
              <w:ind w:left="2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210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договариваться </w:t>
            </w:r>
            <w:r w:rsidRPr="00210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 </w:t>
            </w:r>
            <w:r w:rsidRPr="00210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приходить к общему решению в совме</w:t>
            </w:r>
            <w:r w:rsidRPr="00210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стной деятельности, в том числе в ситуации столкновения инте</w:t>
            </w:r>
            <w:r w:rsidRPr="00210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ресов;</w:t>
            </w:r>
          </w:p>
          <w:p w:rsidR="004D41FD" w:rsidRPr="00210036" w:rsidRDefault="004D41FD" w:rsidP="00210036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326"/>
                <w:tab w:val="left" w:pos="491"/>
              </w:tabs>
              <w:suppressAutoHyphens/>
              <w:autoSpaceDE w:val="0"/>
              <w:spacing w:after="0"/>
              <w:ind w:left="20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задавать вопросы;</w:t>
            </w:r>
          </w:p>
          <w:p w:rsidR="004D41FD" w:rsidRPr="00210036" w:rsidRDefault="004D41FD" w:rsidP="00210036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26"/>
                <w:tab w:val="left" w:pos="491"/>
              </w:tabs>
              <w:suppressAutoHyphens/>
              <w:autoSpaceDE w:val="0"/>
              <w:spacing w:after="0"/>
              <w:ind w:left="2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210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собственной</w:t>
            </w:r>
            <w:proofErr w:type="gramEnd"/>
            <w:r w:rsidRPr="00210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 ориентироваться на позицию партнера в общении и взаимодействии;</w:t>
            </w:r>
          </w:p>
          <w:p w:rsidR="004D41FD" w:rsidRPr="00210036" w:rsidRDefault="004D41FD" w:rsidP="00210036">
            <w:pPr>
              <w:numPr>
                <w:ilvl w:val="0"/>
                <w:numId w:val="14"/>
              </w:numPr>
              <w:tabs>
                <w:tab w:val="left" w:pos="491"/>
              </w:tabs>
              <w:suppressAutoHyphens/>
              <w:spacing w:after="0"/>
              <w:ind w:left="207" w:firstLine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10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41FD" w:rsidRPr="00210036" w:rsidRDefault="004D41FD" w:rsidP="00210036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326"/>
                <w:tab w:val="left" w:pos="490"/>
              </w:tabs>
              <w:suppressAutoHyphens/>
              <w:autoSpaceDE w:val="0"/>
              <w:spacing w:after="0"/>
              <w:ind w:left="65" w:firstLine="23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100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учитывать разные мнения и интересы и обосновывать собственную позицию;</w:t>
            </w:r>
          </w:p>
          <w:p w:rsidR="004D41FD" w:rsidRPr="00210036" w:rsidRDefault="004D41FD" w:rsidP="00210036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326"/>
                <w:tab w:val="left" w:pos="490"/>
              </w:tabs>
              <w:suppressAutoHyphens/>
              <w:autoSpaceDE w:val="0"/>
              <w:spacing w:after="0"/>
              <w:ind w:left="65" w:firstLine="23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100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понимать относительность мнений и подходов к реше</w:t>
            </w:r>
            <w:r w:rsidRPr="002100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нию проблемы;</w:t>
            </w:r>
          </w:p>
          <w:p w:rsidR="004D41FD" w:rsidRPr="00210036" w:rsidRDefault="004D41FD" w:rsidP="00210036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326"/>
                <w:tab w:val="left" w:pos="490"/>
              </w:tabs>
              <w:suppressAutoHyphens/>
              <w:autoSpaceDE w:val="0"/>
              <w:spacing w:after="0"/>
              <w:ind w:left="65" w:firstLine="23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100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аргументировать свою позицию и координировать ее с позициями партнеров в сотрудничестве при выработке обще</w:t>
            </w:r>
            <w:r w:rsidRPr="002100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го решения в совместной деятельности;</w:t>
            </w:r>
          </w:p>
          <w:p w:rsidR="004D41FD" w:rsidRPr="00210036" w:rsidRDefault="004D41FD" w:rsidP="00210036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326"/>
                <w:tab w:val="left" w:pos="490"/>
              </w:tabs>
              <w:suppressAutoHyphens/>
              <w:autoSpaceDE w:val="0"/>
              <w:spacing w:after="0"/>
              <w:ind w:left="65" w:firstLine="23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100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продуктивно разрешать конфликты на основе учета интересов и позиций всех его участников;</w:t>
            </w:r>
          </w:p>
          <w:p w:rsidR="004D41FD" w:rsidRPr="00210036" w:rsidRDefault="004D41FD" w:rsidP="00210036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326"/>
                <w:tab w:val="left" w:pos="490"/>
              </w:tabs>
              <w:suppressAutoHyphens/>
              <w:autoSpaceDE w:val="0"/>
              <w:spacing w:after="0"/>
              <w:ind w:left="65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2100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 учетом целей коммуникации достаточно точно, по</w:t>
            </w:r>
            <w:r w:rsidRPr="002100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следовательно и полно передавать партнеру необходимую ин</w:t>
            </w:r>
            <w:r w:rsidRPr="002100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формацию как ориентир для построения действия</w:t>
            </w:r>
          </w:p>
        </w:tc>
      </w:tr>
    </w:tbl>
    <w:p w:rsidR="004D41FD" w:rsidRPr="00210036" w:rsidRDefault="004D41FD" w:rsidP="00210036">
      <w:pPr>
        <w:spacing w:after="0"/>
        <w:ind w:left="72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D41FD" w:rsidRPr="00210036" w:rsidRDefault="004D41FD" w:rsidP="00210036">
      <w:pPr>
        <w:snapToGrid w:val="0"/>
        <w:spacing w:after="0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A6DAE" w:rsidRPr="00210036" w:rsidRDefault="00BA6DAE" w:rsidP="002100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036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курса с указанием форм организации и видов деятельности</w:t>
      </w:r>
    </w:p>
    <w:p w:rsidR="004D41FD" w:rsidRDefault="004D41FD" w:rsidP="00BA6DAE">
      <w:pPr>
        <w:pStyle w:val="a4"/>
        <w:shd w:val="clear" w:color="auto" w:fill="FFFFFF"/>
        <w:spacing w:before="0" w:beforeAutospacing="0" w:line="324" w:lineRule="atLeast"/>
        <w:ind w:right="-1" w:firstLine="284"/>
        <w:jc w:val="both"/>
        <w:rPr>
          <w:b/>
          <w:bCs/>
        </w:rPr>
      </w:pPr>
    </w:p>
    <w:tbl>
      <w:tblPr>
        <w:tblpPr w:leftFromText="180" w:rightFromText="180" w:horzAnchor="margin" w:tblpXSpec="center" w:tblpY="870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9"/>
        <w:gridCol w:w="4272"/>
        <w:gridCol w:w="5163"/>
        <w:gridCol w:w="4806"/>
      </w:tblGrid>
      <w:tr w:rsidR="004E3D07" w:rsidRPr="000A1FF6" w:rsidTr="004E3D07">
        <w:tc>
          <w:tcPr>
            <w:tcW w:w="1069" w:type="dxa"/>
          </w:tcPr>
          <w:p w:rsidR="004E3D07" w:rsidRPr="007F52C7" w:rsidRDefault="004E3D07" w:rsidP="007F52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52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272" w:type="dxa"/>
          </w:tcPr>
          <w:p w:rsidR="004E3D07" w:rsidRPr="007F52C7" w:rsidRDefault="004E3D07" w:rsidP="007F52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52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163" w:type="dxa"/>
          </w:tcPr>
          <w:p w:rsidR="004E3D07" w:rsidRPr="007F52C7" w:rsidRDefault="004E3D07" w:rsidP="004E3D07">
            <w:pPr>
              <w:pStyle w:val="a9"/>
            </w:pPr>
            <w:r w:rsidRPr="007F52C7">
              <w:t>Виды учебной деятельности</w:t>
            </w:r>
          </w:p>
        </w:tc>
        <w:tc>
          <w:tcPr>
            <w:tcW w:w="4806" w:type="dxa"/>
          </w:tcPr>
          <w:p w:rsidR="004E3D07" w:rsidRPr="007F52C7" w:rsidRDefault="004E3D07" w:rsidP="007F52C7">
            <w:pPr>
              <w:tabs>
                <w:tab w:val="left" w:pos="67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52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организации занятий</w:t>
            </w:r>
          </w:p>
        </w:tc>
      </w:tr>
      <w:tr w:rsidR="004E3D07" w:rsidRPr="000A1FF6" w:rsidTr="004E3D07">
        <w:tc>
          <w:tcPr>
            <w:tcW w:w="1069" w:type="dxa"/>
          </w:tcPr>
          <w:p w:rsidR="004E3D07" w:rsidRPr="007F52C7" w:rsidRDefault="004E3D07" w:rsidP="007F5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2" w:type="dxa"/>
          </w:tcPr>
          <w:p w:rsidR="004E3D07" w:rsidRPr="007F52C7" w:rsidRDefault="004E3D07" w:rsidP="007F52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2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Введение. Что такое исследование. Кто такие исследователи</w:t>
            </w:r>
          </w:p>
        </w:tc>
        <w:tc>
          <w:tcPr>
            <w:tcW w:w="5163" w:type="dxa"/>
          </w:tcPr>
          <w:p w:rsidR="004E3D07" w:rsidRPr="007F52C7" w:rsidRDefault="004E3D07" w:rsidP="007F52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C7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обсуждение вопросов о том, где использует человек свою способность исследовать окружающий мир.</w:t>
            </w:r>
          </w:p>
          <w:p w:rsidR="004E3D07" w:rsidRPr="007F52C7" w:rsidRDefault="004E3D07" w:rsidP="004E3D07">
            <w:pPr>
              <w:pStyle w:val="a9"/>
            </w:pPr>
          </w:p>
        </w:tc>
        <w:tc>
          <w:tcPr>
            <w:tcW w:w="4806" w:type="dxa"/>
          </w:tcPr>
          <w:p w:rsidR="004E3D07" w:rsidRPr="007F52C7" w:rsidRDefault="00895D58" w:rsidP="007F52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C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  <w:p w:rsidR="004E3D07" w:rsidRPr="007F52C7" w:rsidRDefault="004E3D07" w:rsidP="007F52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D07" w:rsidRPr="000A1FF6" w:rsidTr="004E3D07">
        <w:tc>
          <w:tcPr>
            <w:tcW w:w="1069" w:type="dxa"/>
          </w:tcPr>
          <w:p w:rsidR="004E3D07" w:rsidRPr="007F52C7" w:rsidRDefault="004E3D07" w:rsidP="007F52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2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2" w:type="dxa"/>
          </w:tcPr>
          <w:p w:rsidR="004E3D07" w:rsidRPr="007F52C7" w:rsidRDefault="004E3D07" w:rsidP="007F52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2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Выбор темы исследования</w:t>
            </w:r>
          </w:p>
        </w:tc>
        <w:tc>
          <w:tcPr>
            <w:tcW w:w="5163" w:type="dxa"/>
          </w:tcPr>
          <w:p w:rsidR="004E3D07" w:rsidRPr="007F52C7" w:rsidRDefault="004E3D07" w:rsidP="004E3D07">
            <w:pPr>
              <w:pStyle w:val="a9"/>
            </w:pPr>
            <w:r w:rsidRPr="007F52C7">
              <w:t>Выбор темы исследовательской работы.  Обоснование выбранной темы</w:t>
            </w:r>
          </w:p>
        </w:tc>
        <w:tc>
          <w:tcPr>
            <w:tcW w:w="4806" w:type="dxa"/>
          </w:tcPr>
          <w:p w:rsidR="004E3D07" w:rsidRPr="007F52C7" w:rsidRDefault="00C200D5" w:rsidP="007F52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C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4E3D07" w:rsidRPr="000A1FF6" w:rsidTr="004E3D07">
        <w:tc>
          <w:tcPr>
            <w:tcW w:w="1069" w:type="dxa"/>
          </w:tcPr>
          <w:p w:rsidR="004E3D07" w:rsidRPr="007F52C7" w:rsidRDefault="004E3D07" w:rsidP="007F52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2C7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4272" w:type="dxa"/>
          </w:tcPr>
          <w:p w:rsidR="004E3D07" w:rsidRPr="007F52C7" w:rsidRDefault="004E3D07" w:rsidP="007F52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2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Коллективная игра - исследование</w:t>
            </w:r>
          </w:p>
        </w:tc>
        <w:tc>
          <w:tcPr>
            <w:tcW w:w="5163" w:type="dxa"/>
          </w:tcPr>
          <w:p w:rsidR="004E3D07" w:rsidRPr="007F52C7" w:rsidRDefault="00895D58" w:rsidP="004E3D07">
            <w:pPr>
              <w:pStyle w:val="a9"/>
            </w:pPr>
            <w:r w:rsidRPr="007F52C7">
              <w:t>Распределение обязанностей</w:t>
            </w:r>
            <w:r w:rsidR="00C200D5" w:rsidRPr="007F52C7">
              <w:t>.</w:t>
            </w:r>
            <w:r w:rsidRPr="007F52C7">
              <w:t xml:space="preserve"> Игровая деятельность</w:t>
            </w:r>
          </w:p>
        </w:tc>
        <w:tc>
          <w:tcPr>
            <w:tcW w:w="4806" w:type="dxa"/>
          </w:tcPr>
          <w:p w:rsidR="00491299" w:rsidRPr="007F52C7" w:rsidRDefault="00491299" w:rsidP="007F52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C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  <w:p w:rsidR="004E3D07" w:rsidRPr="007F52C7" w:rsidRDefault="00C200D5" w:rsidP="007F52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491299" w:rsidRPr="007F52C7">
              <w:rPr>
                <w:rFonts w:ascii="Times New Roman" w:eastAsia="Times New Roman" w:hAnsi="Times New Roman" w:cs="Times New Roman"/>
                <w:sz w:val="24"/>
                <w:szCs w:val="24"/>
              </w:rPr>
              <w:t>сследование</w:t>
            </w:r>
          </w:p>
        </w:tc>
      </w:tr>
      <w:tr w:rsidR="004E3D07" w:rsidRPr="000A1FF6" w:rsidTr="004E3D07">
        <w:tc>
          <w:tcPr>
            <w:tcW w:w="1069" w:type="dxa"/>
          </w:tcPr>
          <w:p w:rsidR="004E3D07" w:rsidRPr="007F52C7" w:rsidRDefault="004E3D07" w:rsidP="007F52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2C7">
              <w:rPr>
                <w:rFonts w:ascii="Times New Roman" w:hAnsi="Times New Roman" w:cs="Times New Roman"/>
                <w:sz w:val="24"/>
                <w:szCs w:val="24"/>
              </w:rPr>
              <w:t>6- 7</w:t>
            </w:r>
          </w:p>
        </w:tc>
        <w:tc>
          <w:tcPr>
            <w:tcW w:w="4272" w:type="dxa"/>
          </w:tcPr>
          <w:p w:rsidR="004E3D07" w:rsidRPr="007F52C7" w:rsidRDefault="004E3D07" w:rsidP="007F52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52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Исследовательский проект «Все ли вкусное полезно»</w:t>
            </w:r>
          </w:p>
          <w:p w:rsidR="004E3D07" w:rsidRPr="007F52C7" w:rsidRDefault="004E3D07" w:rsidP="007F52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</w:tcPr>
          <w:p w:rsidR="00895D58" w:rsidRPr="007F52C7" w:rsidRDefault="00C200D5" w:rsidP="007F52C7">
            <w:pPr>
              <w:pStyle w:val="western"/>
              <w:shd w:val="clear" w:color="auto" w:fill="FFFFFF"/>
              <w:spacing w:before="0" w:beforeAutospacing="0" w:after="0" w:afterAutospacing="0"/>
            </w:pPr>
            <w:proofErr w:type="spellStart"/>
            <w:r w:rsidRPr="007F52C7">
              <w:t>Познавательная</w:t>
            </w:r>
            <w:proofErr w:type="gramStart"/>
            <w:r w:rsidRPr="007F52C7">
              <w:t>.</w:t>
            </w:r>
            <w:r w:rsidR="00895D58" w:rsidRPr="007F52C7">
              <w:t>О</w:t>
            </w:r>
            <w:proofErr w:type="gramEnd"/>
            <w:r w:rsidR="00895D58" w:rsidRPr="007F52C7">
              <w:t>тбор</w:t>
            </w:r>
            <w:proofErr w:type="spellEnd"/>
            <w:r w:rsidR="00895D58" w:rsidRPr="007F52C7">
              <w:t xml:space="preserve"> и анализ литературы по выбранной теме. Работа с литературой, Интернет. Создание мини-проекта «Мой завтрак»</w:t>
            </w:r>
            <w:proofErr w:type="gramStart"/>
            <w:r w:rsidR="00491299" w:rsidRPr="007F52C7">
              <w:t>.З</w:t>
            </w:r>
            <w:proofErr w:type="gramEnd"/>
            <w:r w:rsidR="00491299" w:rsidRPr="007F52C7">
              <w:t>ащита</w:t>
            </w:r>
          </w:p>
          <w:p w:rsidR="004E3D07" w:rsidRPr="007F52C7" w:rsidRDefault="004E3D07" w:rsidP="004E3D07">
            <w:pPr>
              <w:pStyle w:val="a9"/>
            </w:pPr>
          </w:p>
        </w:tc>
        <w:tc>
          <w:tcPr>
            <w:tcW w:w="4806" w:type="dxa"/>
          </w:tcPr>
          <w:p w:rsidR="004E3D07" w:rsidRPr="007F52C7" w:rsidRDefault="00C200D5" w:rsidP="007F52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C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  <w:p w:rsidR="00C200D5" w:rsidRPr="007F52C7" w:rsidRDefault="00C200D5" w:rsidP="007F52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C200D5" w:rsidRPr="007F52C7" w:rsidRDefault="00C200D5" w:rsidP="007F52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00D5" w:rsidRPr="007F52C7" w:rsidRDefault="00C200D5" w:rsidP="007F52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D07" w:rsidRPr="000A1FF6" w:rsidTr="004E3D07">
        <w:tc>
          <w:tcPr>
            <w:tcW w:w="1069" w:type="dxa"/>
          </w:tcPr>
          <w:p w:rsidR="004E3D07" w:rsidRPr="007F52C7" w:rsidRDefault="004E3D07" w:rsidP="007F52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2C7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4272" w:type="dxa"/>
          </w:tcPr>
          <w:p w:rsidR="004E3D07" w:rsidRPr="007F52C7" w:rsidRDefault="004E3D07" w:rsidP="007F52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2C7">
              <w:rPr>
                <w:rFonts w:ascii="Times New Roman" w:hAnsi="Times New Roman" w:cs="Times New Roman"/>
                <w:sz w:val="24"/>
                <w:szCs w:val="24"/>
              </w:rPr>
              <w:t>Все профессии нужны – все профессии важны</w:t>
            </w:r>
          </w:p>
        </w:tc>
        <w:tc>
          <w:tcPr>
            <w:tcW w:w="5163" w:type="dxa"/>
          </w:tcPr>
          <w:p w:rsidR="004E3D07" w:rsidRPr="007F52C7" w:rsidRDefault="00895D58" w:rsidP="00491299">
            <w:pPr>
              <w:pStyle w:val="a9"/>
            </w:pPr>
            <w:r w:rsidRPr="007F52C7">
              <w:t>Поиск информации</w:t>
            </w:r>
            <w:r w:rsidR="00491299" w:rsidRPr="007F52C7">
              <w:t>. Работа над проектом  "Моя будущая профессия"</w:t>
            </w:r>
            <w:proofErr w:type="gramStart"/>
            <w:r w:rsidR="00491299" w:rsidRPr="007F52C7">
              <w:t>.З</w:t>
            </w:r>
            <w:proofErr w:type="gramEnd"/>
            <w:r w:rsidR="00491299" w:rsidRPr="007F52C7">
              <w:t>ащита</w:t>
            </w:r>
          </w:p>
        </w:tc>
        <w:tc>
          <w:tcPr>
            <w:tcW w:w="4806" w:type="dxa"/>
          </w:tcPr>
          <w:p w:rsidR="00C200D5" w:rsidRPr="007F52C7" w:rsidRDefault="00C200D5" w:rsidP="007F52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C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  <w:p w:rsidR="00C200D5" w:rsidRPr="007F52C7" w:rsidRDefault="00C200D5" w:rsidP="007F52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C7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</w:t>
            </w:r>
          </w:p>
          <w:p w:rsidR="00C200D5" w:rsidRPr="007F52C7" w:rsidRDefault="00C200D5" w:rsidP="007F52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C7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4E3D07" w:rsidRPr="000A1FF6" w:rsidTr="004E3D07">
        <w:tc>
          <w:tcPr>
            <w:tcW w:w="1069" w:type="dxa"/>
          </w:tcPr>
          <w:p w:rsidR="004E3D07" w:rsidRPr="007F52C7" w:rsidRDefault="004E3D07" w:rsidP="007F52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2C7">
              <w:rPr>
                <w:rFonts w:ascii="Times New Roman" w:hAnsi="Times New Roman" w:cs="Times New Roman"/>
                <w:sz w:val="24"/>
                <w:szCs w:val="24"/>
              </w:rPr>
              <w:t>11- 13</w:t>
            </w:r>
          </w:p>
        </w:tc>
        <w:tc>
          <w:tcPr>
            <w:tcW w:w="4272" w:type="dxa"/>
          </w:tcPr>
          <w:p w:rsidR="004E3D07" w:rsidRPr="007F52C7" w:rsidRDefault="004E3D07" w:rsidP="007F52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2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Мы экологи</w:t>
            </w:r>
          </w:p>
        </w:tc>
        <w:tc>
          <w:tcPr>
            <w:tcW w:w="5163" w:type="dxa"/>
          </w:tcPr>
          <w:p w:rsidR="004E3D07" w:rsidRPr="007F52C7" w:rsidRDefault="00491299" w:rsidP="004E3D07">
            <w:pPr>
              <w:pStyle w:val="a9"/>
            </w:pPr>
            <w:r w:rsidRPr="007F52C7">
              <w:t xml:space="preserve">Поиск информации. Работа над проектом  </w:t>
            </w:r>
          </w:p>
        </w:tc>
        <w:tc>
          <w:tcPr>
            <w:tcW w:w="4806" w:type="dxa"/>
          </w:tcPr>
          <w:p w:rsidR="004E3D07" w:rsidRPr="007F52C7" w:rsidRDefault="00491299" w:rsidP="007F52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C7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сельскую библиотеку</w:t>
            </w:r>
          </w:p>
          <w:p w:rsidR="00C200D5" w:rsidRPr="007F52C7" w:rsidRDefault="00C200D5" w:rsidP="007F52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C7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4E3D07" w:rsidRPr="000A1FF6" w:rsidTr="004E3D07">
        <w:tc>
          <w:tcPr>
            <w:tcW w:w="1069" w:type="dxa"/>
          </w:tcPr>
          <w:p w:rsidR="004E3D07" w:rsidRPr="007F52C7" w:rsidRDefault="004E3D07" w:rsidP="007F52C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F52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14-16</w:t>
            </w:r>
          </w:p>
        </w:tc>
        <w:tc>
          <w:tcPr>
            <w:tcW w:w="4272" w:type="dxa"/>
          </w:tcPr>
          <w:p w:rsidR="004E3D07" w:rsidRPr="007F52C7" w:rsidRDefault="004E3D07" w:rsidP="007F52C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F52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Великая Отечественная война в истории моей </w:t>
            </w:r>
            <w:r w:rsidRPr="007F52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семьи</w:t>
            </w:r>
          </w:p>
        </w:tc>
        <w:tc>
          <w:tcPr>
            <w:tcW w:w="5163" w:type="dxa"/>
          </w:tcPr>
          <w:p w:rsidR="004E3D07" w:rsidRPr="007F52C7" w:rsidRDefault="00491299" w:rsidP="004E3D07">
            <w:pPr>
              <w:pStyle w:val="a9"/>
            </w:pPr>
            <w:r w:rsidRPr="007F52C7">
              <w:t xml:space="preserve">Поиск информации по теме </w:t>
            </w:r>
            <w:r w:rsidRPr="007F52C7">
              <w:rPr>
                <w:lang w:eastAsia="en-US"/>
              </w:rPr>
              <w:t xml:space="preserve"> "Великая Отечественная война в истории моей </w:t>
            </w:r>
            <w:r w:rsidRPr="007F52C7">
              <w:rPr>
                <w:i/>
                <w:lang w:eastAsia="en-US"/>
              </w:rPr>
              <w:t>семьи"</w:t>
            </w:r>
          </w:p>
        </w:tc>
        <w:tc>
          <w:tcPr>
            <w:tcW w:w="4806" w:type="dxa"/>
          </w:tcPr>
          <w:p w:rsidR="007F52C7" w:rsidRPr="007F52C7" w:rsidRDefault="00C200D5" w:rsidP="007F52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в школьный </w:t>
            </w:r>
            <w:proofErr w:type="spellStart"/>
            <w:r w:rsidRPr="007F52C7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</w:t>
            </w:r>
            <w:proofErr w:type="gramStart"/>
            <w:r w:rsidR="007F52C7" w:rsidRPr="007F52C7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7F52C7" w:rsidRPr="007F52C7">
              <w:rPr>
                <w:rFonts w:ascii="Times New Roman" w:eastAsia="Times New Roman" w:hAnsi="Times New Roman" w:cs="Times New Roman"/>
                <w:sz w:val="24"/>
                <w:szCs w:val="24"/>
              </w:rPr>
              <w:t>сследование.Защита</w:t>
            </w:r>
            <w:proofErr w:type="spellEnd"/>
          </w:p>
          <w:p w:rsidR="00C200D5" w:rsidRPr="007F52C7" w:rsidRDefault="00C200D5" w:rsidP="007F52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D07" w:rsidRPr="000A1FF6" w:rsidTr="004E3D07">
        <w:trPr>
          <w:trHeight w:val="285"/>
        </w:trPr>
        <w:tc>
          <w:tcPr>
            <w:tcW w:w="1069" w:type="dxa"/>
          </w:tcPr>
          <w:p w:rsidR="004E3D07" w:rsidRPr="007F52C7" w:rsidRDefault="004E3D07" w:rsidP="007F52C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F52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17</w:t>
            </w:r>
          </w:p>
        </w:tc>
        <w:tc>
          <w:tcPr>
            <w:tcW w:w="4272" w:type="dxa"/>
          </w:tcPr>
          <w:p w:rsidR="004E3D07" w:rsidRPr="007F52C7" w:rsidRDefault="004E3D07" w:rsidP="007F52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52C7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5163" w:type="dxa"/>
          </w:tcPr>
          <w:p w:rsidR="004E3D07" w:rsidRPr="007F52C7" w:rsidRDefault="00491299" w:rsidP="004E3D07">
            <w:pPr>
              <w:pStyle w:val="a9"/>
            </w:pPr>
            <w:r w:rsidRPr="007F52C7">
              <w:t>Выступление</w:t>
            </w:r>
          </w:p>
        </w:tc>
        <w:tc>
          <w:tcPr>
            <w:tcW w:w="4806" w:type="dxa"/>
          </w:tcPr>
          <w:p w:rsidR="004E3D07" w:rsidRPr="007F52C7" w:rsidRDefault="004E3D07" w:rsidP="007F52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D07" w:rsidRPr="000A1FF6" w:rsidTr="004E3D07">
        <w:trPr>
          <w:trHeight w:val="255"/>
        </w:trPr>
        <w:tc>
          <w:tcPr>
            <w:tcW w:w="1069" w:type="dxa"/>
          </w:tcPr>
          <w:p w:rsidR="004E3D07" w:rsidRPr="007F52C7" w:rsidRDefault="004E3D07" w:rsidP="007F52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</w:tcPr>
          <w:p w:rsidR="004E3D07" w:rsidRPr="007F52C7" w:rsidRDefault="004E3D07" w:rsidP="007F52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</w:tcPr>
          <w:p w:rsidR="004E3D07" w:rsidRPr="007F52C7" w:rsidRDefault="004E3D07" w:rsidP="004E3D07">
            <w:pPr>
              <w:pStyle w:val="a9"/>
            </w:pPr>
          </w:p>
        </w:tc>
        <w:tc>
          <w:tcPr>
            <w:tcW w:w="4806" w:type="dxa"/>
          </w:tcPr>
          <w:p w:rsidR="004E3D07" w:rsidRPr="007F52C7" w:rsidRDefault="004E3D07" w:rsidP="007F52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1595" w:rsidRPr="009E4C28" w:rsidRDefault="00D71595" w:rsidP="007F52C7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D71595" w:rsidRPr="009E4C28" w:rsidSect="004D41FD">
          <w:pgSz w:w="16838" w:h="11906" w:orient="landscape"/>
          <w:pgMar w:top="993" w:right="426" w:bottom="991" w:left="993" w:header="708" w:footer="708" w:gutter="0"/>
          <w:cols w:space="708"/>
          <w:docGrid w:linePitch="360"/>
        </w:sectPr>
      </w:pPr>
    </w:p>
    <w:p w:rsidR="00D71595" w:rsidRPr="00A44177" w:rsidRDefault="00765563" w:rsidP="00D71B6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Календарно -</w:t>
      </w:r>
      <w:r w:rsidR="00817A8A" w:rsidRPr="009E4C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817A8A" w:rsidRPr="009E4C28">
        <w:rPr>
          <w:rFonts w:ascii="Times New Roman" w:eastAsia="Times New Roman" w:hAnsi="Times New Roman" w:cs="Times New Roman"/>
          <w:b/>
          <w:bCs/>
          <w:sz w:val="24"/>
          <w:szCs w:val="24"/>
        </w:rPr>
        <w:t>ематическое планирование</w:t>
      </w:r>
    </w:p>
    <w:tbl>
      <w:tblPr>
        <w:tblW w:w="150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387"/>
        <w:gridCol w:w="992"/>
        <w:gridCol w:w="6237"/>
        <w:gridCol w:w="850"/>
        <w:gridCol w:w="991"/>
      </w:tblGrid>
      <w:tr w:rsidR="004D7F0E" w:rsidRPr="009E4C28" w:rsidTr="004D7F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0E" w:rsidRPr="009E4C28" w:rsidRDefault="004D7F0E" w:rsidP="00D71B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0E" w:rsidRPr="00A44177" w:rsidRDefault="004D7F0E" w:rsidP="00D71B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0E" w:rsidRPr="00A44177" w:rsidRDefault="004D7F0E" w:rsidP="00D71B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44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Количчасов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0E" w:rsidRPr="00A44177" w:rsidRDefault="004D7F0E" w:rsidP="00D71B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17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Формы и виды внеурочной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0E" w:rsidRPr="00A44177" w:rsidRDefault="004D7F0E" w:rsidP="00D71B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план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0E" w:rsidRPr="00A44177" w:rsidRDefault="004D7F0E" w:rsidP="00D71B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факт</w:t>
            </w:r>
          </w:p>
        </w:tc>
      </w:tr>
      <w:tr w:rsidR="004D7F0E" w:rsidRPr="009E4C28" w:rsidTr="004D7F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0E" w:rsidRPr="009E4C28" w:rsidRDefault="004D7F0E" w:rsidP="00D71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0E" w:rsidRPr="00A44177" w:rsidRDefault="00876665" w:rsidP="00D71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Введение. Что такое исследование. Кто такие исследователи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0E" w:rsidRPr="00A44177" w:rsidRDefault="004D7F0E" w:rsidP="00D71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0E" w:rsidRPr="00A44177" w:rsidRDefault="004D7F0E" w:rsidP="00D71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77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презентаций. Создание памятки.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0E" w:rsidRPr="00A44177" w:rsidRDefault="00D71B6F" w:rsidP="00D71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0E" w:rsidRPr="00A44177" w:rsidRDefault="004D7F0E" w:rsidP="00D71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F0E" w:rsidRPr="009E4C28" w:rsidTr="004D7F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0E" w:rsidRPr="009E4C28" w:rsidRDefault="004D7F0E" w:rsidP="00D71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0E" w:rsidRPr="00A44177" w:rsidRDefault="00876665" w:rsidP="00D71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Выбор темы исследования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0E" w:rsidRPr="00A44177" w:rsidRDefault="004D7F0E" w:rsidP="00D71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0E" w:rsidRPr="00A44177" w:rsidRDefault="00A44177" w:rsidP="00D71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Способы преодоления трудностей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0E" w:rsidRPr="00A44177" w:rsidRDefault="00D71B6F" w:rsidP="00D71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0E" w:rsidRPr="00A44177" w:rsidRDefault="004D7F0E" w:rsidP="00D71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F0E" w:rsidRPr="009E4C28" w:rsidTr="004D7F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0E" w:rsidRPr="009E4C28" w:rsidRDefault="004D7F0E" w:rsidP="00D71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44B5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0E" w:rsidRPr="00A44177" w:rsidRDefault="00876665" w:rsidP="00D71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Коллективная игра - исследование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0E" w:rsidRPr="00A44177" w:rsidRDefault="00F144B5" w:rsidP="00D71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0E" w:rsidRPr="00A44177" w:rsidRDefault="00F144B5" w:rsidP="00D71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Игра «Игры наших бабушек и дедушек». Знакомство с играми, обучение игре (с привлечением родителей) Продукт: «Сборник игр»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0E" w:rsidRDefault="00D71B6F" w:rsidP="00D71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  <w:p w:rsidR="00D71B6F" w:rsidRDefault="00D71B6F" w:rsidP="00D71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  <w:p w:rsidR="00D71B6F" w:rsidRPr="00A44177" w:rsidRDefault="00D71B6F" w:rsidP="00D71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0E" w:rsidRPr="00A44177" w:rsidRDefault="004D7F0E" w:rsidP="00D71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F0E" w:rsidRPr="009E4C28" w:rsidTr="004D7F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0E" w:rsidRPr="009E4C28" w:rsidRDefault="00A44177" w:rsidP="00D71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7F0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44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B5" w:rsidRPr="00A44177" w:rsidRDefault="00F144B5" w:rsidP="00D71B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41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Исследовательский проект «Все ли вкусное полезно»</w:t>
            </w:r>
          </w:p>
          <w:p w:rsidR="004D7F0E" w:rsidRPr="00A44177" w:rsidRDefault="004D7F0E" w:rsidP="00D71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0E" w:rsidRPr="00A44177" w:rsidRDefault="00A44177" w:rsidP="00D71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0E" w:rsidRPr="00A44177" w:rsidRDefault="00F144B5" w:rsidP="00D71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77">
              <w:rPr>
                <w:rFonts w:ascii="Times New Roman" w:hAnsi="Times New Roman" w:cs="Times New Roman"/>
                <w:sz w:val="24"/>
                <w:szCs w:val="24"/>
              </w:rPr>
              <w:t>Сбор фотоматериала. Создание отчёта.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63" w:rsidRDefault="00D71B6F" w:rsidP="00D71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  <w:p w:rsidR="00D71B6F" w:rsidRDefault="00D71B6F" w:rsidP="00D71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  <w:p w:rsidR="00D71B6F" w:rsidRPr="00A44177" w:rsidRDefault="00D71B6F" w:rsidP="00D71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0E" w:rsidRPr="00A44177" w:rsidRDefault="004D7F0E" w:rsidP="00D71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F0E" w:rsidRPr="009E4C28" w:rsidTr="004D7F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0E" w:rsidRPr="009E4C28" w:rsidRDefault="00A44177" w:rsidP="00D71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B5" w:rsidRPr="00A44177" w:rsidRDefault="00F144B5" w:rsidP="00D71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77">
              <w:rPr>
                <w:rFonts w:ascii="Times New Roman" w:hAnsi="Times New Roman" w:cs="Times New Roman"/>
                <w:sz w:val="24"/>
                <w:szCs w:val="24"/>
              </w:rPr>
              <w:t>Все профессии нужны – все профессии важны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0E" w:rsidRPr="00A44177" w:rsidRDefault="00A44177" w:rsidP="00D71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0E" w:rsidRPr="00A44177" w:rsidRDefault="004D7F0E" w:rsidP="00D71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77">
              <w:rPr>
                <w:rFonts w:ascii="Times New Roman" w:hAnsi="Times New Roman" w:cs="Times New Roman"/>
                <w:sz w:val="24"/>
                <w:szCs w:val="24"/>
              </w:rPr>
              <w:t>Работа с информационными источниками. Создание плакатов, памяток, поделок по теме проекта.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0E" w:rsidRDefault="00D71B6F" w:rsidP="00D71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  <w:p w:rsidR="00D71B6F" w:rsidRDefault="00D71B6F" w:rsidP="00D71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  <w:p w:rsidR="00D71B6F" w:rsidRPr="00A44177" w:rsidRDefault="00D71B6F" w:rsidP="00D71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0E" w:rsidRPr="00A44177" w:rsidRDefault="004D7F0E" w:rsidP="00D71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F0E" w:rsidRPr="009E4C28" w:rsidTr="004D7F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0E" w:rsidRPr="009E4C28" w:rsidRDefault="00A44177" w:rsidP="00D71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11- 13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0E" w:rsidRPr="00A44177" w:rsidRDefault="00A44177" w:rsidP="00D71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Мы экологи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0E" w:rsidRPr="00A44177" w:rsidRDefault="00A44177" w:rsidP="00D71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0E" w:rsidRPr="00A44177" w:rsidRDefault="00A44177" w:rsidP="00D71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плакатов, фотовыставок, рассказов и презентаций</w:t>
            </w:r>
            <w:r w:rsidRPr="00A44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63" w:rsidRDefault="00D71B6F" w:rsidP="00D71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:rsidR="00D71B6F" w:rsidRDefault="00D71B6F" w:rsidP="00D71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:rsidR="00D71B6F" w:rsidRPr="00A44177" w:rsidRDefault="00D71B6F" w:rsidP="00D71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0E" w:rsidRPr="00A44177" w:rsidRDefault="004D7F0E" w:rsidP="00D71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F0E" w:rsidRPr="009E4C28" w:rsidTr="00A44177">
        <w:trPr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0E" w:rsidRPr="009E4C28" w:rsidRDefault="00A44177" w:rsidP="00D71B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14-16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77" w:rsidRPr="00A44177" w:rsidRDefault="00A44177" w:rsidP="00D71B6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Великая Отечественная война в истории моей </w:t>
            </w:r>
            <w:r w:rsidRPr="00A441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семьи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77" w:rsidRPr="00A44177" w:rsidRDefault="00A44177" w:rsidP="00D71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44177" w:rsidRPr="00A44177" w:rsidRDefault="00A44177" w:rsidP="00D71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0E" w:rsidRPr="00A44177" w:rsidRDefault="004D7F0E" w:rsidP="00D71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7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интервью. Фоторепортаж.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63" w:rsidRDefault="00D71B6F" w:rsidP="00D71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  <w:p w:rsidR="00D71B6F" w:rsidRDefault="00D71B6F" w:rsidP="00D71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  <w:p w:rsidR="00D71B6F" w:rsidRPr="00A44177" w:rsidRDefault="00D71B6F" w:rsidP="00D71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0E" w:rsidRPr="00A44177" w:rsidRDefault="004D7F0E" w:rsidP="00D71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177" w:rsidRPr="009E4C28" w:rsidTr="004D7F0E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77" w:rsidRDefault="00A44177" w:rsidP="00D71B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77" w:rsidRPr="00A44177" w:rsidRDefault="00A44177" w:rsidP="00D71B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4177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77" w:rsidRPr="00A44177" w:rsidRDefault="00A44177" w:rsidP="00D71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77" w:rsidRPr="00A44177" w:rsidRDefault="00A44177" w:rsidP="00D71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77" w:rsidRPr="00A44177" w:rsidRDefault="00D71B6F" w:rsidP="00D71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77" w:rsidRPr="00A44177" w:rsidRDefault="00A44177" w:rsidP="00D71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7F0E" w:rsidRDefault="004D7F0E" w:rsidP="00D71B6F">
      <w:pPr>
        <w:spacing w:after="0"/>
      </w:pPr>
    </w:p>
    <w:p w:rsidR="00AA2780" w:rsidRDefault="00AA2780" w:rsidP="00D71B6F">
      <w:pPr>
        <w:spacing w:after="0"/>
      </w:pPr>
    </w:p>
    <w:sectPr w:rsidR="00AA2780" w:rsidSect="00D715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E"/>
    <w:multiLevelType w:val="singleLevel"/>
    <w:tmpl w:val="0000000E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eastAsia="en-US"/>
      </w:rPr>
    </w:lvl>
  </w:abstractNum>
  <w:abstractNum w:abstractNumId="2">
    <w:nsid w:val="0000000F"/>
    <w:multiLevelType w:val="singleLevel"/>
    <w:tmpl w:val="0000000F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10"/>
    <w:multiLevelType w:val="singleLevel"/>
    <w:tmpl w:val="00000010"/>
    <w:lvl w:ilvl="0">
      <w:numFmt w:val="bullet"/>
      <w:lvlText w:val="•"/>
      <w:lvlJc w:val="left"/>
      <w:pPr>
        <w:tabs>
          <w:tab w:val="num" w:pos="67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65F0F30"/>
    <w:multiLevelType w:val="hybridMultilevel"/>
    <w:tmpl w:val="C47A3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895809"/>
    <w:multiLevelType w:val="hybridMultilevel"/>
    <w:tmpl w:val="50D69A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C863962"/>
    <w:multiLevelType w:val="hybridMultilevel"/>
    <w:tmpl w:val="05E0BF42"/>
    <w:lvl w:ilvl="0" w:tplc="41AE0A50">
      <w:numFmt w:val="bullet"/>
      <w:lvlText w:val="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43A557C"/>
    <w:multiLevelType w:val="hybridMultilevel"/>
    <w:tmpl w:val="0EBC8BEA"/>
    <w:lvl w:ilvl="0" w:tplc="CBAAD620">
      <w:start w:val="4"/>
      <w:numFmt w:val="upperRoman"/>
      <w:lvlText w:val="%1."/>
      <w:lvlJc w:val="left"/>
      <w:pPr>
        <w:ind w:left="1429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7B0D53"/>
    <w:multiLevelType w:val="multilevel"/>
    <w:tmpl w:val="B8E49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9E341D"/>
    <w:multiLevelType w:val="hybridMultilevel"/>
    <w:tmpl w:val="DFF2F4DA"/>
    <w:lvl w:ilvl="0" w:tplc="41AE0A50">
      <w:numFmt w:val="bullet"/>
      <w:lvlText w:val=""/>
      <w:lvlJc w:val="left"/>
      <w:pPr>
        <w:ind w:left="92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0CC724C"/>
    <w:multiLevelType w:val="multilevel"/>
    <w:tmpl w:val="2C68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F208D5"/>
    <w:multiLevelType w:val="hybridMultilevel"/>
    <w:tmpl w:val="F730937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6A25C59"/>
    <w:multiLevelType w:val="multilevel"/>
    <w:tmpl w:val="2940C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393630"/>
    <w:multiLevelType w:val="hybridMultilevel"/>
    <w:tmpl w:val="78001E78"/>
    <w:lvl w:ilvl="0" w:tplc="388816E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9BA5597"/>
    <w:multiLevelType w:val="hybridMultilevel"/>
    <w:tmpl w:val="B6B240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12F5C07"/>
    <w:multiLevelType w:val="hybridMultilevel"/>
    <w:tmpl w:val="003A15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4A81560">
      <w:numFmt w:val="bullet"/>
      <w:lvlText w:val="•"/>
      <w:lvlJc w:val="left"/>
      <w:pPr>
        <w:ind w:left="250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10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1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1595"/>
    <w:rsid w:val="00012B00"/>
    <w:rsid w:val="00027717"/>
    <w:rsid w:val="00056D21"/>
    <w:rsid w:val="000D71EA"/>
    <w:rsid w:val="000E5CB5"/>
    <w:rsid w:val="001E5F24"/>
    <w:rsid w:val="00202EB4"/>
    <w:rsid w:val="00210036"/>
    <w:rsid w:val="00235634"/>
    <w:rsid w:val="00271CC9"/>
    <w:rsid w:val="00274E43"/>
    <w:rsid w:val="0039728A"/>
    <w:rsid w:val="003B54AD"/>
    <w:rsid w:val="003D02C0"/>
    <w:rsid w:val="003E3C88"/>
    <w:rsid w:val="00416794"/>
    <w:rsid w:val="004179BE"/>
    <w:rsid w:val="00491299"/>
    <w:rsid w:val="004D41FD"/>
    <w:rsid w:val="004D7F0E"/>
    <w:rsid w:val="004E3D07"/>
    <w:rsid w:val="005513DF"/>
    <w:rsid w:val="0058154D"/>
    <w:rsid w:val="00592049"/>
    <w:rsid w:val="005A6213"/>
    <w:rsid w:val="005F1A99"/>
    <w:rsid w:val="00644EF0"/>
    <w:rsid w:val="00670AEE"/>
    <w:rsid w:val="007406BE"/>
    <w:rsid w:val="0075688C"/>
    <w:rsid w:val="00765563"/>
    <w:rsid w:val="00797D61"/>
    <w:rsid w:val="007E00FB"/>
    <w:rsid w:val="007F52C7"/>
    <w:rsid w:val="00802BFF"/>
    <w:rsid w:val="00817A8A"/>
    <w:rsid w:val="008260FF"/>
    <w:rsid w:val="0085348B"/>
    <w:rsid w:val="00855A5D"/>
    <w:rsid w:val="00876665"/>
    <w:rsid w:val="00882289"/>
    <w:rsid w:val="008908DB"/>
    <w:rsid w:val="00895D58"/>
    <w:rsid w:val="008D15F7"/>
    <w:rsid w:val="00907566"/>
    <w:rsid w:val="009875B5"/>
    <w:rsid w:val="009967FF"/>
    <w:rsid w:val="009E4C28"/>
    <w:rsid w:val="00A44177"/>
    <w:rsid w:val="00AA2780"/>
    <w:rsid w:val="00AB6BF9"/>
    <w:rsid w:val="00B20BD9"/>
    <w:rsid w:val="00B60E54"/>
    <w:rsid w:val="00B85C1F"/>
    <w:rsid w:val="00BA14C1"/>
    <w:rsid w:val="00BA6DAE"/>
    <w:rsid w:val="00BD43EB"/>
    <w:rsid w:val="00BF035C"/>
    <w:rsid w:val="00C200D5"/>
    <w:rsid w:val="00C42110"/>
    <w:rsid w:val="00C90392"/>
    <w:rsid w:val="00C96FC8"/>
    <w:rsid w:val="00CE319F"/>
    <w:rsid w:val="00CE5237"/>
    <w:rsid w:val="00D314CB"/>
    <w:rsid w:val="00D33431"/>
    <w:rsid w:val="00D47F73"/>
    <w:rsid w:val="00D71595"/>
    <w:rsid w:val="00D71B6F"/>
    <w:rsid w:val="00DC48FD"/>
    <w:rsid w:val="00DD4C3D"/>
    <w:rsid w:val="00DE0F91"/>
    <w:rsid w:val="00E67E64"/>
    <w:rsid w:val="00EB59F6"/>
    <w:rsid w:val="00EE61DE"/>
    <w:rsid w:val="00F0165C"/>
    <w:rsid w:val="00F144B5"/>
    <w:rsid w:val="00F67D55"/>
    <w:rsid w:val="00F97F6F"/>
    <w:rsid w:val="00FD1B37"/>
    <w:rsid w:val="00FE3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15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Заголовок1"/>
    <w:basedOn w:val="a"/>
    <w:next w:val="a3"/>
    <w:rsid w:val="00D71595"/>
    <w:pPr>
      <w:keepNext/>
      <w:widowControl w:val="0"/>
      <w:suppressAutoHyphens/>
      <w:spacing w:before="240" w:after="120" w:line="240" w:lineRule="auto"/>
    </w:pPr>
    <w:rPr>
      <w:rFonts w:ascii="Arial" w:eastAsia="SimSun" w:hAnsi="Arial" w:cs="Arial"/>
      <w:kern w:val="1"/>
      <w:sz w:val="28"/>
      <w:szCs w:val="28"/>
      <w:lang w:eastAsia="hi-IN" w:bidi="hi-IN"/>
    </w:rPr>
  </w:style>
  <w:style w:type="paragraph" w:styleId="a4">
    <w:name w:val="Normal (Web)"/>
    <w:basedOn w:val="a"/>
    <w:rsid w:val="00D71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D71595"/>
    <w:pPr>
      <w:ind w:left="720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D71595"/>
  </w:style>
  <w:style w:type="character" w:customStyle="1" w:styleId="c2">
    <w:name w:val="c2"/>
    <w:basedOn w:val="a0"/>
    <w:rsid w:val="00D71595"/>
  </w:style>
  <w:style w:type="character" w:customStyle="1" w:styleId="c1">
    <w:name w:val="c1"/>
    <w:basedOn w:val="a0"/>
    <w:rsid w:val="00D71595"/>
  </w:style>
  <w:style w:type="character" w:customStyle="1" w:styleId="c0">
    <w:name w:val="c0"/>
    <w:basedOn w:val="a0"/>
    <w:rsid w:val="00D71595"/>
  </w:style>
  <w:style w:type="paragraph" w:styleId="a3">
    <w:name w:val="Body Text"/>
    <w:basedOn w:val="a"/>
    <w:link w:val="a5"/>
    <w:uiPriority w:val="99"/>
    <w:semiHidden/>
    <w:unhideWhenUsed/>
    <w:rsid w:val="00D71595"/>
    <w:pPr>
      <w:spacing w:after="120"/>
    </w:pPr>
  </w:style>
  <w:style w:type="character" w:customStyle="1" w:styleId="a5">
    <w:name w:val="Основной текст Знак"/>
    <w:basedOn w:val="a0"/>
    <w:link w:val="a3"/>
    <w:uiPriority w:val="99"/>
    <w:semiHidden/>
    <w:rsid w:val="00D71595"/>
  </w:style>
  <w:style w:type="paragraph" w:styleId="a6">
    <w:name w:val="List Paragraph"/>
    <w:basedOn w:val="a"/>
    <w:uiPriority w:val="34"/>
    <w:qFormat/>
    <w:rsid w:val="00CE319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E3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319F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4E3D07"/>
  </w:style>
  <w:style w:type="paragraph" w:styleId="a9">
    <w:name w:val="No Spacing"/>
    <w:uiPriority w:val="1"/>
    <w:qFormat/>
    <w:rsid w:val="004E3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895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670EB-CBDA-4582-A098-23AB02D3C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7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SBMPEI</Company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Марченкова И.В.</dc:creator>
  <cp:keywords/>
  <dc:description/>
  <cp:lastModifiedBy>1</cp:lastModifiedBy>
  <cp:revision>45</cp:revision>
  <cp:lastPrinted>2020-09-29T16:50:00Z</cp:lastPrinted>
  <dcterms:created xsi:type="dcterms:W3CDTF">2016-09-04T09:04:00Z</dcterms:created>
  <dcterms:modified xsi:type="dcterms:W3CDTF">2020-10-13T08:12:00Z</dcterms:modified>
</cp:coreProperties>
</file>